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5a24" w14:textId="1165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Бурабай ауданының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2020 жылғы 30 қарашадағы № а-12/467 қаулысы. Ақмола облысының Әділет департаментінде 2020 жылғы 21 желтоқсанда № 8250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объектісінің Бурабай ауданының елді мекендерінде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Бурабай ауданы әкімдігінің "Салық салу объектісінің Бурабай ауданының елді мекендерінде орналасуын ескеретін аймаққа бөлу коэффициенттерін бекіту туралы" 2019 жылғы 29 қарашадағы № а-11/545 (Нормативтік құқықтық актілерді мемлекеттік тіркеу тізілімінде № 7539 болып тіркелген, 2019 жылғы 29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Бурабай ауданы әкімінің орынбасары Б.С. Махметовке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Бурабай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Бурабай ауданының Щучинск қаласында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485"/>
        <w:gridCol w:w="4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Бурабай ауданының Щучинск қаласында орналасуы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Мұқтар Әуезов – тақ жағы № 1 - № 81, Мұқтар Әуезов - жұп жағы № 2 - № 88, Набережная – тақ жағы № 1 - № 115, Набережная - жұп жағы № 2 - № 82, Боровская – тақ жағы № 1 - № 107, Боровская - жұп жағы № 2 - № 86, Абылай хан – тақ жағы № 1 - № 67, Абылай хан - жұп жағы № 2 - № 56, Ломоносов - жұп жағы № 2 - № 70, Едомский – тақ жағы № 1 - № 55, Едомский - жұп жағы № 2 - № 70, Коммунистическая – тақ жағы № 1 - № 49, Коммунистическая - жұп жағы № 2 - № 46, Мира – тақ жағы № 1 - № 39, Мира - жұп жағы № 2 - № 36, Бәйтерек – тақ жағы № 1 - № 35, Бәйтерек - жұп жағы № 2 - № 42, Красноармейская – тақ жағы № 1 - № 59, Красноармейская - жұп жағы № 2 - № 72, Интернациональная – тақ жағы № 1 - № 57, Интернациональная - жұп жағы № 2 - № 74, Луначарский – тақ жағы № 1 - № 77, Луначарский - жұп жағы № 2 - № 108, Алаш – тақ жағы № 1 - № 71, Алаш - жұп жағы № 2 - № 100, Наурыз – тақ жағы № 1 - № 63, Наурыз - жұп жағы № 2 - № 68, Тургайская – тақ жағы № 1 - № 61, Тургайская - жұп жағы № 2 - № 64, Таулы № 1 - № 16, Мичурин № 1 - № 18, С. Разин № 1 - № 58, Дінмұхамед Қонаев – тақ жағы № 1 - № 61, Дінмұхамед Қонаев - жұп жағы № 2 - № 74, Меньщиков – тақ жағы № 1 - № 59, Меньщиков - жұп жағы № 2 - № 62, Пугачев – тақ жағы № 1 - № 95, Октябрьская – тақ жағы № 1 - № 63, Октябрьская - жұп жағы № 2 - № 74, Ғалым Елемесов – тақ жағы № 1 - № 93, Ғалым Елемесова - жұп жағы № 2 - № 82;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Ломоносов – тақ жағы № 1 - № 115, Шоқан Уәлиханов – тақ жағы № 1 - № 119, Шоқан Уәлиханов - жұп жағы № 2 - № 124, Сәкен Сейфуллин - жұп жағы № 2 - № 116, Сәкен Сейфуллин – тақ жағы № 1 - № 79, Парасат № 1 - № 33, Лермонтов – тақ жағы № 1 - № 119, Лермонтов - жұп жағы № 2 - № 82, Калинин – тақ жағы № 1 - № 133, Калинин - жұп жағы № 2 - № 134, Севастопольская – тақ жағы № 21 - № 145, Севастопольская - жұп жағы № 2 - № 144, Московская – тақ жағы № 1 - № 157, Московская - жұп жағы № 2 - № 156, Одесская - жұп жағы № 2 - № 122, Набережная – тақ жағы № 117 - № 149, Набережная - жұп жағы № 84 - № 146, Боровская – тақ жағы № 109 - № 179, Боровская - жұп жағы № 88 - № 168, Мұқтар Әуезов – тақ жағы № 83 - № 177, Мұқтар Әуезов - жұп жағы № 90 - № 150, Абылай хан – тақ жағы № 69 - № 127, Абылай хан - жұп жағы № 58 - № 124, Интернациональная – тақ жағы № 59 - № 131, Интернациональная - жұп жағы № 76 - № 166, Луначарский – тақ жағы № 79 - № 179, Луначарский - жұп жағы № 110 - № 212, Ғалым Елемесов – тақ жағы № 95 - № 203, Ғалым Елемесов - жұп жағы № 84 - № 192, Октябрьская – тақ жағы № 65 - № 177, Октябрьская - жұп жағы № 76 - № 186, Алаш – тақ жағы № 73 - № 185, Алаш - жұп жағы № 102 - № 212, Пугачев – тақ жағы № 97 - № 199, Пугачев - жұп жағы № 92 - № 208, Толкунова – тақ жағы № 85 - № 203, Толкунова - жұп жағы № 114 - № 216, Степная - жұп жағы № 90 - № 166, Степная – тақ жағы № 87 - № 171, Оқжетпес – тақ жағы № 75 - № 137, Оқжетпес - жұп жағы № 68 - № 132, Лесная – тақ жағы № 65 - № 127, Лесная - жұп жағы № 68 - № 132, Табиғат – тақ жағы № 1 - № 77, Табиғат - жұп жағы № 18 - № 126, Атамекен – тақ жағы № 1 - № 45, Думан – тақ жағы № 17 - № 39;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Пугачев - жұп жағы № 210 - № 240, Толкунова – тақ жағы № 205 - № 239, Толкунова - жұп жағы № 218 - № 260, Одесская – тақ жағы № 67 - № 141, Одесская - жұп жағы № 124 - № 154, Степная – тақ жағы № 173 - № 211, Степная - жұп жағы № 168 - № 204, Оқжетпес – тақ жағы № 139 - № 171, Оқжетпес - жұп жағы № 134 - № 148, Лесная – тақ жағы № 133 - № 153, Лесная - жұп жағы № 134 - № 146, Табиғат – тақ жағы № 113 - № 127, Табиғат - жұп жағы № 134 - № 196, Ахмет Байтұрсынұлы – тақ жағы № 1 - № 125, Ахмет Байтұрсынұлы - жұп жағы № 2 - № 138, Атамекен - жұп жағы № 6 - № 44, Ақан сері – тақ жағы № 1 - № 97, Ақан сері - жұп жағы № 2 - № 118, Алтын дән – тақ жағы № 1 - № 61, Алтын дән - жұп жағы № 2 - № 94, Дорожная – тақ жағы № 1 - № 69, Дорожная - жұп жағы № 2 - № 84, Кеңжайлау – тақ жағы № 1 - № 47, Кеңжайлау - жұп жағы № 2 - № 30, Сарыжайлау № 1 - № 42;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Чапаев № 1 - № 13, Набережная – тақ жағы № 161 - № 177, Набережная - жұп жағы № 158 - № 172, Боровская – тақ жағы № 181 - № 219, Боровская - жұп жағы № 170 - № 218, Мұқтар Әуезов – тақ жағы № 179 - № 199, Мұқтар Әуезов - жұп жағы № 152 - № 168, Абылай хан – тақ жағы № 129 - № 157, Абылай хан - жұп жағы № 126 - № 136, Интернациональная - тақ жағы № 131 - № 139, Интернациональная - жұп жағы № 168 - № 178, Луначарский – тақ жағы № 181 - № 199, Луначарский - жұп жағы № 214 - № 228, Ғалым Елемесов – тақ жағы № 205 - № 213, Ғалым Елемесов - жұп жағы № 194 - № 200, Октябрьская – тақ жағы № 179 - № 211, Октябрьская - жұп жағы № 188 - № 238, Алаш – тақ жағы № 211 - № 221, Алаш - жұп жағы № 236 - № 266, Пугачев – тақ жағы № 231 - № 243, Пугачев - жұп жағы № 240 - № 254, Толкунова – тақ жағы № 241 - № 251, Толкунова - жұп жағы № 62 - № 274, Степная – тақ жағы № 219 - № 233, Степная - жұп жағы № 214 - № 230, Оқжетпес – тақ жағы № 181 - № 201, Оқжетпес - жұп жағы № 150 - № 172, Фрунзе – тақ жағы № 1 - № 39, Фрунзе - жұп жағы № 2 - № 46, Московская – тақ жағы № 1 - № 27, Московская - жұп жағы № 2 - № 30, Севастопольская – тақ жағы № 1 - № 19, Восточная № 1 - № 34, Жас ұлан № 1 - № 29, Шевченко № 1 - № 9, Мәлік Ғабдуллин – тақ жағы № 37 - № 101, Мәлік Ғабдуллин - жұп жағы № 36 - № 80, Бейбітшілік № 1 – № 64 а, Войков № 1 - № 84, Щучинская № 1 - № 45, Морозов № 1 - № 109, Саяхат № 1 - № 36, Циалковский № 1 - № 58, Мерей № 1 - № 39, Арман № 1 - № 49, Куйбышев № 1 - № 106, Батыс № 1 - № 119, Тұлпар № 1 - № 102, Көктем № 1 - № 41;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Гагарин № 1 - № 32, Арлан № 1 - № 64, Ғалей Ахмадеев № 1 - № 82, Ардагерлер № 1 - № 110, Өткел № 1 - № 116, Теміржол № 1 - № 114, Ырыс № 1 - № 94, Еркіндік № 1 - № 86, Чкалов № 1 - № 84, Казахстанская № 1 - № 139, Абай Құнанбаев № 28 - № 86, Шамшырақ № 1 - № 10, Горький № 1 - № 48, Маяковский № 1 - № 78, Котовский № 1 - № 146, Жайлау № 1 - № 35, Толқын № 1 - № 39, Самал № 1 - № 28, Айнакөл № 1 - № 81, Свердлов № 1 - № 37, С. Лазо № 1 - № 80, Қазыналы № 1 - № 17, Мельничная № 1 - № 40, Береке № 1 - № 11, Бірлік № 1 - № 35, Ынтымақ № 1 - № 38, Жігер № 1 - № 48, Жағалау № 1 - № 42, Дидар № 1 - № 32, Ұрымқай № 1 - № 30;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Пугачев - жұп жағы № 2 - № 90, Толкунова – тақ жағы № 1 - № 83, Толкунова - жұп жағы № 2 - № 112, Степная – тақ жағы № 1 - № 85, Степная - жұп жағы № 2 - № 88, Оқжетпес – тақ жағы № 1 - № 73, Оқжетпес - жұп жағы № 2 - № 66, Лесная – тақ жағы № 1 - № 63, Лесная - жұп жағы № 2 - № 66, Тұмар – тақ жағы № 1 - № 51, Көктау № 1 - № 30, Трудовая № 1 - № 45, Энергетиков № 1 - № 45, Ақсай № 1 - № 16, Аққайың № 1 - № 22, Фабричная № 1 - № 9, Шаңырақ № 1 - № 17, Берен № 1 - № 29, 2 - ші Фабричная № 1 - № 11, Көктөбе № 1 - № 35;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Ақсу № 1 - № 55, Еңбек № 1 - № 31, Құрылыс № 1 - № 46, Сәулет № 8 а - № 33 а, Амангелді Иманов № 1 - № 110, Асқартау № 1 - № 130, Арасан № 1 - № 9, Достық № 1 - № 90, Арай № 1 - № 102, Құлагер № 1 - № 48, Алтын күз № 1 - № 16, Балауса № 1 - № 3, Тұран № 1 - № 37, Мамыр № 1 - № 34, Кокчетавская № 1 - № 48, Ақбидай № 1 - № 50, Қарағайлы № 1 - № 52, Ақбұлақ № 1 - № 34;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Баянбай қоныс № 1 - № 9, жер телімдері: № 01-177-001-1025, № 01-177-001-1620, № 01-177-001-923, № 01-177-040-107, № 01-177-001-1774, № 01-177-001-1519, № 01-177-001-1518, № 01-177-040-163, № 01-177-001-1595, № 01-177-001-1682, № 01-177-040-121, № 01-177-001-1546, № 01-177-001-1547, № 01-177-001-1795, № 01-177-040-135, № 01-177-040-136, № 01-177-040-186, № 01-177-040-170, № 01-177-001-1584, № 01-177-001-1428, № 01-177-001-1429, № 01-177-001-1407;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Кенесары № 1 - № 81, Қанай би № 1 - № 249, Озерная № 1 - № 51, Өндіріс № 1 - № 21, Тельман № 1 - № 63, Магнитная № 1 - № 28, Нұрлы жол № 1 - № 73, Центральная № 1 - № 23, Геологическая № 1 - № 23, Молодежная № 1 - № 37, Зеин Шашкин № 1 - № 22, Цветная № 1 - № 23, Садовая № 1 - № 40, Механизаторская № 1 - № 20, Верхняя № 1 - № 22, Киров № 1 - № 72, Болашақ шағын ауданы № 20 - № 59, Ботаническая № 1 - № 68, Темирязев № 1 - № 14, Чехов № 1 - № 12, Товарищеская № 1 - № 14, Солтүстік № 1 - № 22, Северная № 1 - № 15, Пушкин № 1 - № 12, 2 - ші Пушкин № 1 - № 35;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Заречный шағын ауданы: 1 - линия, 2 - линия, 3 - линия, 5 - линия, 6 - линия, 7 - линия, 8 - линия, 9 - линия, 10 - линия, Минская № 1 - № 52, Нижняя № 53 - № 92;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Кентау № 1 - № 7, Зеленая № 1 - № 45, Приозерная № 1 - № 27;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Црб ықшам ауданы № 1 - № 5, Катаркольская № 1 - № 11, Бармашино шағын ауданы № 1 - № 26, Бармашино 1 линия шағын ауданы № 1 - № 8, Бармашино 2 линия шағын ауданы № 1 - № 14, Бармашино 3 линия шағын ауданы № 1- № 25, Бармашино 4 линия шағын ауданы № 1 - № 13, Бармашино 5 линия шағын ауданы № 1 - № 17;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"Щучье әуесқой бақ өсірушілердің ерікті серіктестігі" тұтыну кооперативі, Кирпичный завод көшесі № 1 - № 20;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көшелері: Трудовая № 2 - № 38, Сарыарқа № 1 - № 25, Думан - жұп жағы № 2 - № 20, Тұмар – жұп жағы № 2 - № 30, Сәкен Сейфуллин - жұп жағы № 118 - № 134, Ақжол № 1 - № 12.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Бурабай ауданының Бурабай кентінде орналасуын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5632"/>
        <w:gridCol w:w="431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Бурабай ауданының Бурабай кентінде орналасуы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кенті;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ауылы (Бурабай кенті);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 (Бурабай кенті).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а-12/467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Бурабай ауданының ауылдық елді мекендерінде орналасуын ескеретін аймаққа бөлу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7954"/>
        <w:gridCol w:w="2811"/>
      </w:tblGrid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Бурабай ауданының ауылдық елді мекендерінде орналасуы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ауылы (Кенесары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ауылы (Қатаркөл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 (Атамекен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Бор ауылы (Зеленобор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ауылы (Ұрымкай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ауылы (Златополье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әуесқой бақ өсірушілердің ерікті серіктестігі" тұтыну кооперативі (Зеленобор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 бағбандық серіктестігі" тұтыну кооперативі (Зеленобор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 (Абылайхан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ауылы (Атамекен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 (Абылайхан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 (Абылайхан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Успеноюрьевка ауылы (Успеноюрьев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Баянбай ауылы (Кенесары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 (Атамекен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Клинцы ауылы (Успеноюрьев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 (Ұрымкай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 (Атамекен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 (Ұрымкай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Жарқайын ауылы (Атамекен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 ауылы (Қатаркөл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Молбаза ауылы (Зеленобор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Савинка ауылы (Златополье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Веденовка ауылы (Веденов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Сотниковка ауылы (Златополье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Вишневое ауылы (Қатаркөл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 (Қатаркөл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ауылы (Атамекен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батыр ауылы (Зеленобор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 (Ұрымкай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 (Ұрымкай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Қымызынай ауылы (Зеленобор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 (Зеленобор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Брусиловка ауылы (Кенесары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Қарабауыр ауылы (Абылайхан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Үлгіалған ауылы (Успеноюрьев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Обалы ауылы (Златополье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Хутор ауылы (Златополье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Түлкілі ауылы (Златополье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 (Зеленобор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Күлстан ауылы (Ұрымкай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ауылы (Ұрымкай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Кіндікқарағай ауылы (Ұрымкай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Райгородок ауылы (Успеноюрьев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 (Успеноюрьев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 (Златополье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 (Успеноюрьев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Жаңатуған ауылы (Веденов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(Веденов ауылдық округі);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Федосеевка ауылы (Веденов ауылдық округі).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