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362be" w14:textId="79362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"Үгіттік баспа материалдарын орналастыру үшін орындар белгілеу және кандидаттарға сайлаушылармен кездесуі үшін үй-жайлар беру туралы" Бурабай ауданы әкімдігінің 2019 жылғы 17 мамырдағы № а-5/194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ауданы әкімдігінің 2020 жылғы 29 желтоқсандағы № а-12/504 қаулысы. Ақмола облысының Әділет департаментінде 2020 жылғы 30 желтоқсанда № 8273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"Үгіттік баспа материалдарын орналастыру үшін орындар белгілеу және кандидаттарға сайлаушылармен кездесуі үшін үй-жайлар беру туралы" Бурабай ауданы әкімдігінің 2019 жылғы 17 мамырдағы № а-5/194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7207 болып тіркелген, 2019 жылғы 31 мамырда Қазақстан Республикасы нормативтік құқықтық актілерінің электрондық түрдегі эталондық бақылау банкінде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 жолы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8"/>
        <w:gridCol w:w="10942"/>
      </w:tblGrid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Қарабауыр ауылы, Мұхтар Әуезов көшесі, 2, "Бурабай ауданының білім бөлімінің Қарабауыр ауылының бастауыш мектебі" коммуналды мемлекеттік мекемесі ғимаратындағы стенд;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 жолы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9"/>
        <w:gridCol w:w="10471"/>
      </w:tblGrid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Обалы ауылы, М.Д. Досанов көшесі, 19, "Бурабай ауданының білім бөлімінің Обалы ауылының орта мектебі" мемлекеттік мекемесі ғимаратындағы стенд;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36 жолы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3"/>
        <w:gridCol w:w="10607"/>
      </w:tblGrid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Кордон ауылы, Лесная көшесі, 1 А, "Ақмола облысы табиғи ресурстар және табиғатты пайдалануды реттеу басқармасының Ұрымқай орман шаруашылығы мекемесі" коммуналдық мемлекеттік мекемесі ғимаратындағы стенд;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7 жолы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11007"/>
      </w:tblGrid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Қарабауыр ауылы, Мұхтар Әуезов көшесі, 2, "Бурабай ауданының білім бөлімінің Қарабауыр ауылының бастауыш мектебі" коммуналды мемлекеттік мекемесінің акті залы";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14 жолы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3"/>
        <w:gridCol w:w="10547"/>
      </w:tblGrid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Обалы ауылы, М.Д. Досанов көшесі, 19, "Бурабай ауданының білім бөлімінің Обалы ауылының орта мектебі" мемлекеттік мекемесінің акті залы";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36 жолы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3"/>
        <w:gridCol w:w="10607"/>
      </w:tblGrid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Кордон ауылы, Лесная көшесі, 1 А, "Ақмола облысы табиғи ресурстар және табиғатты пайдалануды реттеу басқармасының Ұрымқай орман шаруашылығы мекемесі" коммуналдық мемлекеттік мекемесінің акті залы;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А.Муздыбаев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аудандық сайлау комиссиясы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