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cbeb" w14:textId="eeecb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2019 жылғы 11 желтоқсандағы № 473 "2020-2022 жылдарға арналған облыстық бюджет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2020 жылғы 5 ақпандағы № 502 шешімі. Ақтөбе облысының Әділет департаментінде 2020 жылғы 10 ақпанда № 6800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2019 жылғы 11 желтоқсандағы № 473 "2020-2022 жылдарға арналған облыстық бюджет туралы" (Нормативтік құқықтық актілерді мемлекеттік тіркеу тізілімінде № 6565 тіркелген 2019 жылғы 20 желтоқсанда Қазақстан Республикасы нормативтік құқықтық актілердің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"222 355 386" сандары "223 174 852,5" сандарымен ауыстырылсын,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"178 212 292" сандары "179 031 758,5" сандарымен ауыстырылсын: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"226 855 386" сандары "227 687 354,3"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таза бюджеттік кредиттеу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"- 4 292 093" сандары "2 707 904,8" сандарымен ауыстырылсын, оның ішінде;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"5 820 897" сандары "12 820 897"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"10 112 990" сандары "10 112 992,2"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"- 207 907" сандары "- 7 220 406,6"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 келесідей мазмұнда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бюджет тапшылығын қаржыландыру (профицитін пайдалану) – 7 220 406,6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12 820 897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5 612 992,1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12 501,7 мың теңге.";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9-1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Облыстық бюджетте мемлекеттік бағалы қағаздарды шығару есебінен 2020 жылға арналған несиелік тұрғын үй құрылысына қарыздар түсімі көзделсін.".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Есеркепов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облыстық мәслихатының 2020 жылғы 5 ақпандағы № 502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облыстық мәслихатының 2019 жылғы 11 желтоқсандағы № 473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облыстық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0"/>
        <w:gridCol w:w="1365"/>
        <w:gridCol w:w="880"/>
        <w:gridCol w:w="3170"/>
        <w:gridCol w:w="60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223 174 852,5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түсiмдер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41 050 955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16 208 483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144 157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16 064 326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14 994 379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14 994 379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9 848 093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9 848 093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3 092 139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меншiктен түсетiн кірістер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3 032 690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түсімдер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3 032 690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179 031 758,5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2 227 540,3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бюджеттерден трансферттер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2 227 540,3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176 804 218,2</w:t>
            </w:r>
          </w:p>
        </w:tc>
      </w:tr>
      <w:tr>
        <w:trPr>
          <w:trHeight w:val="30" w:hRule="atLeast"/>
        </w:trPr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6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176 804 218,2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56"/>
        <w:gridCol w:w="961"/>
        <w:gridCol w:w="961"/>
        <w:gridCol w:w="6102"/>
        <w:gridCol w:w="31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3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227 687 354,3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2 057 101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1 300 999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мәслихатының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1 050 168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760 873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округтердің әкімдерін сайлауды қамтамасыз ету және өткізу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Қазақстан халқы Ассамблеясының қызметін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тексеру комиссиясының қызметін қамтамасыз ету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сатып алу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инвестициялар және мемлекеттік-жекешелік әріптестік, оның ішінде концессия мәселелері жөніндегі құжаттаманы сараптау және бағалау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428 999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дін істері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істер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912 473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облыс ауқымдағы аумақтық қорғаныс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205 490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662 986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 аппараты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жұмылдыру дайындығы және жұмылдыру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ауқымдағы төтенше жағдайлардың алдын алу және жою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табиғи және техногендік сипаттағы төтенше жағдайлар, азаматтық қорғаныс саласындағы уәкілетті органдардың аумақтық органы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органның және ведомстволық бағынысты мемлекеттік мекемелерінің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506 211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төтенше жағдайлар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Халықты, объектілерді және аумақтарды табиғи және дүлей зілзалалардан инженерлік қорғау жөнінде жұмыстар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7 578 910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7 578 910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қаржыландырылатын атқарушы ішкі істер органы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7 578 910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аумағында қоғамдық тәртіптті және қауіпсіздікті сақтауды қамтамасыз ету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6 252 728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қорғауға қатысатын азаматтарды көтермелеу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1 324 052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58 696 866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7 213 294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3 381 359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білім беретін оқу бағдарламалары бойынша жалпы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1 942 459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білім беру ұйымдарында дарынды балаларға жалпы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1 438 900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1 892 324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спорттағы дарынды балаларға жалпы 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375 717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1 939 611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1 839 611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объектілерін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8 788 598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8 256 598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8 256 598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объектілерін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қайта даярлау және біліктіліктерін арттыру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2 070 627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2 005 234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кадрлардың біліктілігін арттыру, даярлау және қайта даярлау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2 005 234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және жоғары оқу орнынан кейін бiлiм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Жоғары, жоғары оқу орнынан кейінгі білімі бар мамандар даярлау және білім алушыларға әлеуметтік қолдау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40 224 404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40 224 404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мекемелерінде білім беру жүйесін ақпараттандыру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ауқымда мектеп олимпиадаларын, мектептен тыс іс-шараларды және конкурстар өткізу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313 818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311 212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мемлекеттік білім беру мекемелеріне жұмыстағы жоғары көрсеткіштері үшін гранттар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1 866 674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36 674 442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10 124 230,2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денсаулығын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5 927 806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754 975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Облыстардың жергілікті өкілдік органдарының шешімі бойынша тегін медициналық көмектің кепілдендірілген көлемін қосымша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289 943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ұйымның сот шешімі негізінде жүзеге асырылатын жыныстық құмарлықты төмендетуге арналған іс-шараларды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лизингі шарттарында сатып алынған санитариялық көлік бойынша лизинг төлемдерін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5 172 831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объектілерін салу және реконструкциялау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5 172 831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медициналық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1 685 251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көмектiң басқа түрлерi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арнайы медициналық жабдықтау базалары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2 448 629,2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2 448 629,2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 профилактикасы және оған қарсы күрес жөніндегі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жерлерге жұмыс істеуге жіберілген медициналық және фармацевтикалық қызметкерлерді әлеуметтік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денсаулық сақтау органдарының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2 033 039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Үкіметінің шұғыл шығындарға арналған резервінің есебінен ағымды іс-шаралар өткізу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38 926,2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9 704 755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1 224 246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938 725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374 421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564 304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әлеуметтік қамсыздандыру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285 521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1 163 551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1 163 551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Мүгедектерге әлеуметтік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1 163 551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7 316 958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7 208 215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135 207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еңбек нарығын дамытуға бағытталған, ағымдағы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көші-қон іс-шараларын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6 974 816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еңбек инспекциясы бойынша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еңбек қатынасын реттеу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17 599 475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4 117 519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4 117 519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коммуналдық тұрғын үй қорының тұрғын үйін салуға және (немесе) реконструкциялауға берілетін нысаналы даму трансферттері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4 117 519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13 481 956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13 481 956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энергетика және тұрғын үй-коммуналдық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газдандыру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475 293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сумен жабдықтау және су бұру жүйелерін дамытуға берілетін нысаналы даму трансферттері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1 656 601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бюджеттеріне елді мекендерді сумен жабдықтау және су бұру жүйелерін дамытуға берілетін нысаналы даму трансферттері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5 588 581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5 379 502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12 491 359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1 901 611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1 901 611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695 694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өнерін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947 973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6 368 667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5 495 289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45 765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деңгейде спорт жарыстарын өткізу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 түрлі спорт түрлері бойынша облыстың құрама командаларының мүшелерін дайындау және республикалық және халықаралық спорт жарыстарына қатысуы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4 679 070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715 097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873 378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873 378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1 081 486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тілдерді дамыту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125 339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456 147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кiтапханалардың жұмыс iстеуiн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263 419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 қорының сақталуын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3 125 131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ішкі саясат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ішкі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мәдениет, архивтер және құжаттама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837 162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 және архив ісін басқару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379 595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379 749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жастар саясаты мәселелерi жөніндегі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240 791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жастар саясатын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164 560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ақпараттандыру және сыртқы байланыстар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1 909 832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сыртқы байланыстар және туризм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саласында қызметтерді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1 854 131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1 748 898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680 999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680 999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шаруашылық-ауыз сумен жабдықтау үшін жерасты суларына іздестіру-барлау жұмыстарын ұйымдастыру және жүргізу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680 999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1 067 899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16 786 495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12 813 433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12 485 687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135 344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 шаруашылығын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11 325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Cаны зиян тигізудің экономикалық шегінен жоғары зиянды және аса қауіпті зиянды организмдерге, карантинді объектілерге қарсы өңдеулер жүргізуге арналған пестицидтердің, биоагенттердiң (энтомофагтардың) құнын субсидиялау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455 624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тауарларын өндірушілерге су жеткізу бойынша көрсетілетін қызметтердің құнын субсидиялау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Пестицидтерді (улы химикаттарды) залалсыздандыру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Тұқымдық және көшет отырғызылатын материалдың сорттық және себу сапаларын анықтау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 (органикалықтарды қоспағанда) құнын субсидиялау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3 091 438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 тұқымды мал шаруашылығын дамытуды, мал шаруашылығы өнімдерінің өнімділігі мен сапасын арттыруды субсидиялау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5 952 059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1 363 213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шаруашылығы саласында терең қайта өңдеуден өткізілетін өнімдерді өндіру үшін ауыл шаруашылығы өнімін сатып алуға жұмсайтын өңдеуші кәсіпорындардың шығындарын субсидиялау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микроқаржы ұйымдарының операциялық шығындарын субсидиялау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ветеринария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285 451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сақтау пунктына ветеринариялық препараттарды тасымалдау бойынша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ауруларының профилактикасы мен диагностикасына арналған ветеринариялық препараттарды, олардың профилактикасы мен диагностикасы жөніндегі қызметтерді орталықтандырып сатып алу, оларды сақтауды және тасымалдауды (жеткізуді) ұйымдастыру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29 969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бірдейлендіруді жүргізу үшін ветеринариялық мақсаттағы бұйымдар мен атрибуттарды, жануарға арналған ветеринариялық паспортты орталықтандырып сатып алу және тасымалдау (жеткізу)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87 186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443 964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қорғау аймақтары мен су объектiлерi белдеулерiн белгiлеу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меншіктегі су шаруашылығы құрылыстарының жұмыс істеуін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393 964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Ормандарды сақтау, қорғау, молайту және орман өсiру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578 153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2 643 128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табиғи ресурстар және табиғат пайдалануды реттеу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бойынша іс-шаралар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2 438 699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объетілерін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2 438 699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жердің пайдаланылуы мен қорғалуын бақылау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жердiң пайдаланылуы мен қорғалуын бақылау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64 317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Азық-түлік тауарларының өңірлік тұрақтандыру қорларын қалыптастыру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16 721 521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16 721 521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16 663 310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91 479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1 011 600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15 558 431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мемлекеттік сәулет-құрылыс бақылау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25 290 680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12 880 133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12 880 133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4 666 142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792 870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инфрақұрылымының басым жобаларын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7 421 121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12 410 547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жолаушылар көлігі және автомобиль жолдары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12 410 547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көлік және коммуникация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58 904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ауданаралық (қалааралық) қатынастар бойынша жолаушылар тасымалын субсидиялау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330 055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7 252 682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даму трансферттері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4 758 856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7 846 100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2 729 785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2 487 803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жеке кәсіпкерлікті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кредиттер бойынша пайыздық мөлшерлемені субсидиялау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2 144 233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шағын және орта бизнеске кредиттерді ішінара кепілдендіру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микрокредиттерді ішінара кепілдендіру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жаңа бизнес-идеяларды іске асыру үшін жас кәсіпкерлерге мемлекеттік гранттар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241 982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5 116 315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денсаулық сақтау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1 774 464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1 774 464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жұмыспен қамтуды үйлестіру және әлеуметтік бағдарламалар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205 864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882 862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жергілікті атқарушы органының резервi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882 862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білім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362 612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индустриалдық-инновациялық даму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207 181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индустриялық-инновациялық қызметті дамыту саласындағы мемлекеттік саясатты іске асыру жөніндегі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Индустриялық-инновациялық қызметті мемлекеттік қолдау шеңберінде іс-шараларды іске асыру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137 918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дене шынықтыру және спорт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1 426 716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Мемлекеттік-жекешелік әріптестік жобалар бойынша мемлекеттік міндеттемелерді орындау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1 426 716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31 449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республикалық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40 097 042,1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40 097 042,1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40 097 042,1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39 304 000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5 254,8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787 787,3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2 707 904,8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12 820 897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7 095 795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7 095 795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энергетика және тұрғын үй-коммуналдық шаруашылық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қалалардың) бюджеттерін бюджеттік кредит түріндегі әлеуметтік қолдау ретінде тұрғын үй сертификаттарын беру үшін кредиттеу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95 795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құрылыс, сәулет және қала құрылысы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қалалардың) бюджеттеріне тұрғын үй жобалауға және салуға кредит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4 808 990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ауыл шаруашылығы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кәсіпкерлікті дамытуға жәрдемдесу үшін бюджеттік кредиттер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3 721 229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экономика және бюджеттік жоспарлау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жергілікті атқарушы органдарға берілетін бюджеттік кредиттер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1 087 761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кәсіпкерлік басқармасы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орталықтарда, моноқалаларда кәсіпкерлікті дамытуға жәрдемдесуге кредит беру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8"/>
        <w:gridCol w:w="1055"/>
        <w:gridCol w:w="1936"/>
        <w:gridCol w:w="66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10 112 992,2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10 112 992,2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10 112 990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кредиттердің сомаларын қайтару</w:t>
            </w:r>
          </w:p>
        </w:tc>
        <w:tc>
          <w:tcPr>
            <w:tcW w:w="6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872"/>
        <w:gridCol w:w="872"/>
        <w:gridCol w:w="872"/>
        <w:gridCol w:w="3506"/>
        <w:gridCol w:w="53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-7 220 406,6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7 220 406,6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1843"/>
        <w:gridCol w:w="1187"/>
        <w:gridCol w:w="1626"/>
        <w:gridCol w:w="6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12 820 897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12 820 897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6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2167"/>
        <w:gridCol w:w="46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топ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5 612 992,1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5 612 992,1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Облыстың қаржы басқармасы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5 612 992,1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борышын өтеу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1 112 990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бөлінген пайдаланылмаған бюджеттік кредиттерді қайтару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5"/>
        <w:gridCol w:w="1343"/>
        <w:gridCol w:w="1717"/>
        <w:gridCol w:w="58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12 501,7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12 501,7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5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