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345c1" w14:textId="aa345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облыстық мәслихатының тарихи-мәдени мұра мәселелері бойынша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мәслихатының 2020 жылғы 10 тамыздағы № 556 шешімі. Ақтөбе облысының Әділет департаментінде 2020 жылғы 19 тамызда № 7330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облыстық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облыстық мәслихатының тарихи-мәдени мұра мәселелері бойынша кейбір шешімдерінің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тамызы № 556 Облыстық мәслихаттың шешіміне қосымша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облыстық мәслихатының тарихи-мәдени мұра мәселелері бойынша күші жойылған шешімдерінің тізбесі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Облыстық мәслихаттың 2013 жылғы 17 сәуірдегі № 115 "Тарихи-мәдени мұра объектілерін қорғау аймақтары, құрылыс салуды реттеу аймақтары мен қорғалатын табиғат ландшафты аймақтары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3575 тіркелген, 2013 жылғы 16 мамырда "Ақтөбе" және "Актюбинский вестник" газеттерінде жарияланған);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Облыстық мәслихаттың 2015 жылғы 27 мамырдағы № 310 "Есет батыр Көкіұлының (1667-1749) мавзолей-кешені - тарихи-мәдени мұра объектісінің қорғау аймағы, құрылыс салуды реттеу аймағы мен қорғалатын табиғат ландшафты аймағы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4396 тіркелген, 2015 жылғы 3 шілдеде Қазақстан Республикасы нормативтік құқықтық актілерінің "Әділет" ақпараттық-құқықтық жүйесінде жарияланған);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Облыстық мәслихаттың 2015 жылғы 27 мамырдағы № 311 "Тарихи-мәдени мұра объектілерін қорғау аймақтары, құрылыс салуды реттеу аймақтары мен қорғалатын табиғат ландшафты аймақтары туралы" облыстық мәслихаттың 2013 жылғы 17 сәуірдегі № 115 шешіміне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4397 тіркелген, 2015 жылғы 3 шілдеде Қазақстан Республикасы нормативтік құқықтық актілерінің "Әділет" ақпараттық-құқықтық жүйесінде жарияланған);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Облыстық мәслихаттың 2015 жылғы 11 желтоқсандағы № 352 "Тарихи-мәдени мұра объектілерінің қорғау аймақтары, құрылыс салуды реттеу аймақтары және қорғалатын табиғат ландшафты аймақтарын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4690 тіркелген, 2016 жылғы 29 қаңтарда Қазақстан Республикасы нормативтік құқықтық актілерінің "Әділет" ақпараттық-құқықтық жүйесінде жарияланған);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Облыстық мәслихаттың 2016 жылғы 12 желтоқсандағы № 80 "Ақтөбе облысы Қарғалы ауданының тарихи-мәдени мұра объектілерінің қорғау аймақтарының, құрылыс салуды реттеу аймақтары мен қорғалатын табиғат ландшафты аймақтарының шекараларын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5238 тіркелген, 2017 жылғы 1 ақпанда Қазақстан Республикасы нормативтік құқықтық актілерінің Эталондық бақылау банкінде электрондық нұсқада жарияланған);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Облыстық мәслихаттың 2017 жылғы 8 желтоқсандағы № 228 "Ақтөбе облысы Қарғалы ауданының тарихи-мәдени мұра объектілерінің қорғау аймақтарының, құрылыс салуды реттеу аймақтары мен қорғалатын табиғат ландшафты аймақтарының шекараларын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5792 тіркелген, 2018 жылғы 12 қаңтарда Қазақстан Республикасы нормативтік құқықтық актілерінің Эталондық бақылау банкінде электрондық нұсқада жарияланған);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Облыстық мәслихаттың 2018 жылғы 10 желтоқсандағы № 358 "Ақтөбе облысы Мәртөк ауданының тарихи-мәдени мұра объектілерінің қорғау аймақтарының, құрылыс салуды реттеу аймақтары мен қорғалатын табиғат ландшафты аймақтарының шекараларын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5964 тіркелген, 2018 жылғы 27 желтоқсанда Қазақстан Республикасы нормативтік құқықтық актілерінің Эталондық бақылау банкінде электрондық нұсқада жарияланған).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