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e088" w14:textId="266e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 нормаларын, сондай-ақ тыңайтқыштарды (органикалық тыңайтқыштарды қоспағанда) субсидиялауға бюджеттік қаржы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2020 жылғы 12 қазандағы № 365 қаулысы. Ақтөбе облысының Әділет департаментінде 2020 жылғы 14 қазанда № 7537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нормативтік құқықтық актілерді мемлекеттік тіркеу Тізілімінде № 20209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тыңайтқыштарды (органикалық тыңайтқыштарды қоспағанда) субсидиялауға бюджеттік қаржы көлемдері бекітілсін.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әкімдігінің 2020 жылғы 31 наурыздағы № 135 "2020 жылға 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субсидиялардың нормаларын бекіту туралы" (нормативтік құқықтық актілерді мемлекеттік тіркеу Тізілімінде № 6948 тіркелген, 2020 жылғы 2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ауыл шаруашылығы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12 қазаны № 365 қаулысына 1 -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заттардың мөлшері,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селитра аммиакты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селитра аммиакты (аммоний нитраты)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аммиакты, А маркалы, Б маркалы (жоғарғы сорт, бірінші сорт, екінші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аммиакты, А және Б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түйіршіктелген аммоний сульфаты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сульфаты,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карбамид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карбамид, (модификация-ланған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 төмен емес,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нитратты - 6,8 төмен емес,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 амидті - 13,5 төмен емес.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азотты тыңайтқыш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маркалы, сұйық аммоний нитраты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"Б" маркалы суперфосфат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Микроэлементтермен байытылған ұнтақталған суперфосфат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Шилісай кен орнының фосфоритті ұны және концентраты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маркалы, азотты-фосфорлы құрамында күкірт бар тыңайтқыш,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Hafa UP, (17,5-44-0) несепнәр фосфаты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маркалы: 18-44-0 (UP) кешенді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жоғарғы және бірінші сортты, 10-46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моноаммонийфосфат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маркалы, хлорлы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маркалы, күкіртқышқылды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(күкіртқышқылды калий)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сульфаты,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(калий сульфаты) күкіртқышқылды калий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 (I сорт, II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0-0-51 (SOP)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0.0.51 (47)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SOP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тыңайтқыш, 15:15:15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тыңайтқыш 15-15-15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NPK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NPK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15-15-15 маркалы азот-фосфор-калийлі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NPK-тыңайтқышы, азот-фосфор-калийлі-нитроаммофоска (азофоска)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Азот-фосфор-калийлі кешенді минералды тыңайтқыш 15:15:15 маркалы (NPK- тыңайтқышы)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маркалы, азот-фосфор-калий (диаммофоска)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маркалы, 15:15:15 нитроаммофоска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азофоска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(азофоска) азот-фосфор-калийлі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NPK-тыңайтқышы, нитроаммофоска (азофоска) азот-фосфор-калийлі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Азот-фосфор-калийлі кешенді минералды тыңайтқыш 16:16:16 маркалы (NPK- тыңайтқыш)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16:16:16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маркалы, 16:16:16 нитроаммофоска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16-16-8 NPK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диаммофоска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(NPK- тыңайтқыш) 10:26:26 маркалы азот-фосфор-калийлі кешенді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маркалы,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маркалы, (диаммофоска)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NPK-тыңайтқышы, азот-фосфор-калийлі - нитроаммофоска (азофоска)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NPK-тыңайтқыш, азот-фосфор-калийлі - нитроаммофоска (азофоска)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(диаммофоска) маркалы,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5:14:14 маркалы (NPK тыңайтқышы) азот-фосфор-калийлі кешенді минералды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NPK-тыңайтқыш, азот-фосфор-калийлі - нитроаммофоска (азофоска)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NPK-тыңайтқыш, азот-фосфор-калийлі - нитроаммофоска (азофоска)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6:14:14 маркалы (NPK тыңайтқыш) азот-фосфор-калийлі кешенді минералды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тыңайтқышы, азот-фосфор-калийлі-нитроаммофоска (азофоска)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13-13-24 NPK маркалы,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(NPK- тыңайтқышы), азот-фосфор-калийлі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NPK-тыңайтқышы, азот-фосфор-калийлі - нитроаммофоска (азофоска)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18-9-18 NPK маркалы,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тыңайтқышы (тыңайтқыш қоспалары NPK)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(S) 8-20-30(2) маркалы күкірт бар азот-фосфор-калийлі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тыңайтқышы, азот-фосфор-калийлі-нитроаммофоска (азофоска)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тыңайтқышы, азот-фосфор-калийлі-нитроаммофоска (азофоска)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20:10:10+S маркалы,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маркалы,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23:13:8 маркалы кешенді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маркалы, азот-фосфор-калийлі (диаммофоска)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маркалы, нитроаммофоска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Нитроаммофоска. 16:16:16 маркалы кешенді азот-фосфор-калийлі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Нитроаммофоска. 8:24:24 маркалы кешенді азот-фосфор-калийлі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17:0,1:28 маркалы кешенді азот-фосфор-калийлі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маркалы,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маркалы, күкірт бар азот-фосфорлы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маркалы, күкірт бар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20:20:14 маркалы (NP+S-тыңайтқыш) күкірт бар күрделі азот-фосфорлы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маркалы, күкірт бар күрделі азот-фосфорлы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маркалы, күкірт бар күрделі азот-фосфорлы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маркалы, азотты-фосфорлы күкірт бар тыңайтқыш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(13,5) маркалы, азот-фосфорлы күкірт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20:20:12 маркалы, (NP+S-тыңайтқыш) күрделі азот-фосфорлы күкірт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(NP+S-тыңайтқыш) күрделі азот-фосфорлы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(NP+S-тыңайтқыш) күрделі азот-фосфорлы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(NP+S-тыңайтқыш) күрделі азот-фосфорлы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16:20(14) маркалы, азот-фосфорлы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маркалы, азот-фосфорлы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маркалы, азот-фосфорлы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маркалы, азот-фосфорлы күкірт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Азот-фосфор-калийлі-күкірт бар тыңайтқыш, (NPКS-тыңайтқыш)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төмен емес 4,0% Р2О5-төмен емес 9,6%, К2О-төмен емес 8,0%, SO3-төмен емес12,0%, СаО-төмен емес 10,2%, MgO- төмен емес 0,5%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маркалы, азот-фосфор-калийлі-күкірт бар тыңайтқыш (NPКS-тыңайтқыш),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аммонийлы 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(А, Б, В маркалы) азот-фосфорлы-күкірт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аммонийлы % -тен төмен емес -төмен емес 6,0; Р2О5-11,0; SO3-15.0; СаО-14,0; MgO-0,25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(NPS-тыңайтқыш) азот-фосфорлы – күкірт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аммонийлы 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(РК-тыңайтқыш) фосфор- калий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(Р2О5- 14% төмен емес, К2О-до 8,0% төмен емес, СаО- 13,2% төмен емес, MgO- 0,45% төмен емес)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31 144,00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(РК-тыңайтқыш) фосфор- калий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(РКS-тыңайтқыш) фосфор- калий-күкірт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Р2О5- 13,1% төмен емес, К2О- 7,0% дейін, SО3- 7,0% дейін, СаО- 13,3% төмен емес, MgО- 0,4% төмен емес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31 379,00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(РКS-тыңайтқыш) фосфор- калий-күкірт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Р2О5-13,1%, К2О-11,0%, S- 11,0% дейін,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(РS-тыңайтқыш) фосфор- күкірт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Р2О5- 11,0% төмен емес,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SO3- 10,0% дейін, СаО- 13,5% төмен емес, MgO- 0,45% төмен емес)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(РS-тыңайтқыш) фосфор- күкірт бар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маркалы, Бурофос – Р органоминералды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органикалық көмірсу-14,0; гуминді қышқылдар – 16,0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маркалы, Бурофос – РК органоминералды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органикалық көмірсу -14,0; гуминді қышқылдар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маркалы, арнайы суда еритін моноаммонийфосфат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кристалды суда еритін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арнайы тазартылған кристалды суда еритін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кристалды суда еритін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арнайы тазартылған кристалды суда еритін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кристалды суда еритін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моноаммонийфосфат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12-61-0 (MAP) Growfert маркалы: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Тыңайтылатын диаммонийфосфат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монофосфатының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0-52-34 (MKP) Growfert маркалы,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"Нитрокальцийфосфат" нитрофос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"Нитрокальцийфосфат" нитрофос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"Нитрокальцийфосфат" нитрофос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12 маркалы күкіртті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7,5 маркалы күкіртті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 маркалы күкіртті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тыңайтқышы (СКТ)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тыңайтқыш (СКТ)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(СКТ)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"Микробиотыңайтқыштар "МЭРС" қоректік микроэлементтері бар ерітінділер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фитобіріктіру Fe-2,5,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фитобіріктіру Mo-2,0, фитобіріктіру Cu-1,0, фитобіріктіру Zn-2,5,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фитобіріктіру Mn-1,0, фитобіріктіру Сo-0,5, фитобіріктіру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маркалы,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маркалы,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маркалы,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маркалы, кальций нитраты (кальций селитрасы)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маркалы,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Концентрацияланған кальций нитраты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Liva Calcinit, Е маркалы түйіршіктелген кальций селитрасы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15-0-0 + 27 CaO (CN),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 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Kristalon Brown 3-11-38 микроэлементтерімен кешенді суда еритін NPK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D12 тыңайтқышы, темір хелаты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D12 тыңайтқышы, темір хелаты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ДТПА Fe маркалы түйіршіктелген "Хелатэм"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 тыңайтқышы, темір хелаты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 тыңайтқышы, темір хелаты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 маркалы, кристалды микроэлементтер хелатты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тыңайтқышы, мырыш хелаты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 тыңайтқышы, мырыш хелаты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 -15" маркалы, кристалды микроэлементтер хелатты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 тыңайтқышы, марганец хелаты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Mn13 тыңайтқышы, марганец хелаты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 -13" маркалы, кристалды микроэлементтер хелаты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 тыңайтқышы, мыс хелаты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 тыңайтқышы, мыс хелаты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Cu -15" маркалы, кристалды микроэлементтер хелаты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ABC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7-сулы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7-сулы (магний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маркалы, күкіртқышқылды магний (магний сульфаты),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(I сорт, II сорт, III сорт), күкіртқышқылды магний (магний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маркалы, күкіртқышқылды магний (магний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маркалы, күкіртқышқылды магний (магний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маркалы, күкіртқышқылды магний (магний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агрохимикаты маркалы: түйіршіктелген Кизерит, ұсақ кристалды Кизерит, түйіршіктелген Эпсомит, ұсақ кристалды Эпсомит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"Magnesium Sulphate" Growfert маркалы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(калий нитраты)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қышқылды калий (калий нитраты)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селитрасы Multi-K GG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 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 маркалы техникалық калий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13-0-46 (NOP)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(магний нитраты)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нитраты (магний селитрасы)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 маркалы: 11-0-0 + 15 MgO (MN)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 19-21, фульвоқышқылдар-3-5, ульминді қышқылдар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еркін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 экстракты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Complex 12-11-18 хлорсыз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"Старт"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Органо-минералды тыңайтқыш Биостим "Универсал"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аминқышқылдары– 10,0, N – 6,0, К2О – 3,0%, SO3 – 5,0%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"Рост"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"Зерновой"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"Масличный"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"Свекла"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-6,0, N-3,5, SO3-2,0, MgO-2,5, Fe-0,03, 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"Кукуруза"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-6,0, N-6, SO3-6,0, MgO-2,0, Fe-0,3, 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"Жүгеріге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 дақылдарға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"Картопқа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"Қызылшаға арналған"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6:14:35+2MgO+MЭ маркалы, суда еритін NPK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маркалы,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13:40:13+MЭ маркалы,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 маркалы,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маркалы,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маркалы,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(қант қызылшасы)/FERTIGRAIN BETA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 B-0,3%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дақылдық)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(Фертигрейн майлы дақылдық)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мыс (CONTROLPHYT Cu)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КҮКІРТ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поли-гиброки-карбоқышқылы-20%, N-2, Р-2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(EDTA), Zn-0,08% (EDTA), кайгидрин, бетаин, альгин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Витаминдер, Ақуыздар, Аминқышқылдары,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К2O-13%; B-0,02%; Cu-0,005%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К2O-30%; MgO - 2%; B-0,02%; Cu-0,005%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 К2O-18%; MgO - 3%; SO3- 6%; B-0,02%; Cu-0,005%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К2O-20%; B-0,02%; Cu-0,005%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 К2O-38%; MgO-4%; SO3-25; B-0,02; Cu0,005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К2O-37%; B-0,02%; Cu-0,005% (EDTA); Fe-0,07% (EDTA); Mn-0,03% (EDTA); Zn-0,01%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К2O-10%; B-0,02%; Cu-0,05% (EDTA); Fe-0,1% (EDTA); Mn-0,05% (EDTA);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К2O-20%; B-0,02%; Cu-0,05% (EDTA); Fe-0,1% (EDTA); Mn-0,05% (EDTA);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B-0,02%; Cu-0,05% (EDTA); Fe-0,1% (EDTA); Mn-0,05% (EDTA);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К2O-45%; B-0,02%; Cu-0,05% (EDTA); Fe-0,1% (EDTA); Mn-0,05% (EDTA); Zn-0,05% (EDTA)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К2O-8%; C-10; Zn-(EDTA); витаминдер, сапонин,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витаминдер,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АЗОТ), P2O5-17%( ФОСФОР 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заттар-48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Бақша"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Mn-0,7, Cu-0,01, Mo-0,005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Жүзім"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дәнді"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Mn-0,2, Cu-0,2, Mo-0,002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 дәнді"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Mn-0,2, Cu-0,25,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сыра қайнататын арпа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 қайнататын арпа)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Жемістер"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қызылшасы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Томат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Mn-0,04, Cu-0,005, Mo-0,005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еркін аминқышқылдары- 10, полисахаридтер-6,1,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ауксиндер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құрамы N-9,8;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аминқышқылдары-33; органикалық заттардың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жалпы саны - 48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(А маркалы, Б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 MgO-2,04, So3-4,62, Cu - 0,95, Fe - 0,78, Mn-1,13, Zn-1,1, Mo-0,01, Ti - 0,02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 маркалы: N-16,15, MgO-1,92, SO3-2,02, Cu - 0,3, Fe - 0,35, Mn-0,68, Zn-0,6, Mo-0,01, Ti - 0,02, B - 0,6, Na2O - 2,88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N-13%, P2O5-8%, K2O-21%,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MgO-2%, Cu-0,08%, Fe-0,2%, Mn-0,1%, 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 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"Start-Up"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"Gemmastim"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"Folixir"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 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"Caramba"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"Форс Рост"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"Форс питание"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1 121 450,00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Cu-7 грамм/литр, Mn-50 грамм/литр, Zn-17 грамм/литр, N-30 грамм/литр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2 308 850,00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(белсенді) аминқышқылдары-10%, барлығы N-3, оның ішінде аммонийлы-0,6, нитратты-0,7, органикалық 1,7, P2O5-1, K2O-1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 формасында -КН2РО3), салицил қышқылы, бетаиндер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хелаттандырушы агент EDTA-2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"Белый жемчуг" сұйық гуминді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заттар-46,5 грамм/литр,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гуминді қышқылдар-38,9 грамм/литр, фульвоқышқылдары-7,6, N-0,14 грамм/литр, P2O5-16,7 грамм/литр, K2O-29,8 грамм/литр, Fe-312 миллиграмм/литр, CaO-5670 миллиграмм/литр, MgO-671 миллиграмм/литр, Co-0,051 миллиграмм/литр, Zn-0,23 миллиграмм/литр, Cu-0,30,миллиграмм/литр, Mn-31,4 миллиграмм/литр, Mo-0,10 миллиграмм/литр, Si2O-631 миллиграмм/литр, құрғақ қалдық – 84 грамм/литр, күл – 55,8 %, pH-7,2 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Моно-Күкірт"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Fe:0,19-0,49, Mo:0,27-1,14,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Со:0,18-0,31, Se: 0,004-0,012, Cr: 0,031-0,194, Ni:0,008-0,015, Li:0,044-0,129, V:0,034-0,158, N:0,3-4,4, P2О5:0,2-0,6, K2О:0,84-5,9, SО3:1,0-5,0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 0,08, Se:0,009, Cr:0,001, Ni: 0,006, Li: 0,04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N: 0,4, K2О: 0,03, SО3:5,7,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Микрокомплекс"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маркалы, сұйық кешенді минералды "Страда"тыңайтқышы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Fe:0,03, Mo:0,05,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Со:0,001, Se:0,001, N:27,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P2О5:2, K2О:3, SО3:1,26,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маркалы, сұйық кешенді минералды "Страда"тыңайтқышы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Mn:0,05, Fe:0,07, Mo:0,05,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Со:0,01, Se:0,002, N:5,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P2О5:20, K2О:5, SО3:0,8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 – 5,19 %; органикалық қышқылдар – 5,30 %; моносахаридтер – 0,00379 %; фитогормондар – 0,00043 %; гумин қышқылдары– 0,25 %, фульвоқышқылдар– 0,045 %.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 – 5,19 %; органикалық қышқылдар – 5,30 %; моносахаридтер – 0,00379 %; фитогормондар – 0,00043 %; гумин қышқылдары– 0,25 %, фульвоқышқылдар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аминқышқылдар – 0,78 %; органикалық қышқылдар – 0,10 %; моносахаридтер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 – 0,08 %; органикалық қышқылдар – 4,5 %; моносахаридтер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 – 4,26 %; органикалық қышқылдар – 16,5 %; моносахаридтер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маркалы, НАНОВИТ ТЕРРА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Fe – 0,07 %; Mn – 0,03 %; Мо – 0,015 %; Zn – 0,015 %; Si–0,015 %; Co – 0,0015 %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5:20:5 маркалы, НАНОВИТ ТЕРРА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Fe – 0,07 %; Mn – 0,035 %; Мо – 0,01 %; Zn – 0,01 %, Si–0,01 %; Co – 0,001 %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маркалы, НАНОВИТ ТЕРРА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Fe – 0,065 %; Mn – 0,028 %; Мо–0,012 %; Zn – 0,012 %; Si–0,012 %; Co – 0,0012 %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аминқышқылдар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N-4% P2O5-40% K2O-5,48% B-4,5% Zn-14,6% Mo-0,5% MgO-6,56% Mn-21,1% Fe-14% S-7,95 Cu-7,6%, органикалық қышқылдар-25грамм/литр, аминқышқылдар -25грамм/литр, өсу стимуляторы және өсімдік иммунитеті - 10грамм/литр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әмбебап"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N-2,33% P2O5-20,3% K2O-13,7% B-5,1% Zn-5,6% Mo-0,06% Co-0,01% MgO-8,2% Mn-8,13% Fe-1,0% Cu-1,6%, органикалық қышқылдар-25грамм/литр, аминқышқылдары -25грамм/литр, өсу стимуляторы және өсімдік иммунитеті - 10грамм/литр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Zn-12,5%, N-16,4%, +аминқышқылдар -85грамм/литр,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өсу стимуляторы және өсімдік иммунитеті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-25грамм/литр, аминқышқылдары — 25 грамм/литр, өсу стимуляторы және өсімдік иммунитеті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вегетациялық бұршақтылар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қышқылдар-25грамм/литр, аминқышқылдары -25грамм/литр,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өсу стимуляторы және өсімдік иммунитеті - 10грамм/литр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дақылдар тұқымы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 -25грамм/литр, аминқышқылдары — 25 грамм/литр, өсу стимуляторы және өсімдік иммунитеті — 10грамм/литр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 12%, фульвоқышқылдар 2%, төменгі молекулалы органикалық қышқылдар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аминқышқылдары-12,5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аминқышқылдары; полипептидтер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 Лигногумат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 маркалы, ФУЛЬВОГУМАТ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қышқылдарының калий тұздары -12%, фульво қышқылдарының калий тұзы-3%, N-2,5%; K-1,35%; S-2,5%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 маркалы,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қышқылдарының калий тұздары -14%, фульво қышқылдарының калий тұзы 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БИОБАРЬЕР маркалы, ФУЛЬВОГУМАТ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қышқылдарының калий тұздары -20%, фульво қышқылдарының калий тұзы -5%, N-9,6%; K-22,5%; S-11,7%; SiO-8,3%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БИОСТАРТ маркалы, Фульвогумат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қышқылдарының калий тұздары -45%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тыңайтқыштардың және гуминді қышқылдары тұздарының сулы қоспасы NPK=0,08-0,05-0,8 органикалық заттар – 5,5% оның ішінде гуматтар – 4,3%, фульваттар – 1,04%, кинетин, аминқышқылдар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"VitaePro"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тыңайтқыштардың және табиғи органикалық заттардың сулы қоспасы. NPK=0,1-0,05-0,6, органикалық заттар – 2,8% оның ішінде цитокинин, ауксин элиситорлары,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В1, В2, С, РР витаминдері, аминқышқылдары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 сазы, SiO2-5,6%, Fe2O3-0,4%, Al2O3-0,16%, Cao-0,4%, MgO-0,4%, K2O-0,2%, Na2O-0,04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сулы ерітінді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 және пептидтер - 62,5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15+00+20+8MgO+Te маркалы,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маркалы,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25+13+00+7,5MgO+Te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44+00+00 маркалы Field-Cote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 Horti-Cote CRF (N+P+K+Te)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19+6+13 маркалы Horti-Cote CRF (N+P+K+Te)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 маркалы Horti-Cote CRF (N+P+K+Te)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 Horti-Cote Plus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16+06+12+2+Te маркалы Horti-Cote Plus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 Horti-Cote Plus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 маркалы Horti-Cote Plus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 маркалы Horti-Cote Plus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 маркалы Horti-Cote Plus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 Horti-Cote Plus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 Horti-Cote Top-dress CRF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 Granustar CRF (N+P+K+MgO+(Mn)/(Te))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27+15+12+1MgO+Te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10+10+30+3MgO+3CaO+Te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 Granusol WSF (N+P+K+MgO+Te)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456 840,00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аминқышқылдар-0,8; ауксиндер-0,68; цитокининдер-0,41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 Mn-0,021; Cu-0,021; аминқышқылдары-0,8; ауксиндер-0,68; цитокининдер-0,41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аминқышқылдар-0,8; ауксиндер-0,41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аминқышқылдары-0,8; ауксиндер-0,41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Poly-Feed 5.1.1 суда еритін NPK тыңайтқышы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388 395,00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352 680,00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348 215,00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357 145,00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441 965,00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5.1.1 суда еритін NPK тыңайтқышы Формуласы: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399 555,00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 Формуласы: Poly-Feed Drip 14-7-21+2MgO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370 535,00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415 180,00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Poly-Feed 6.0.1 суда еритін NPK тыңайтқышы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412 945,00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6.0.1 суда еритін NPK тыңайтқышы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428 570,00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Poly-Feed 9.0.1. суда еритін NPK тыңайтқышы тотықтырғыш аммоний нитратымен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 10.0.1. суда еритін NPK тыңайтқышы аммоний нитратымен. Формуласы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реттеуші, органикалық-45%, көміртегі-19%, N-2,8%, K2O-5%, pH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органикалық-33%, көміртегі-15%,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органикалық-25%, K2O-6%, альгинқышқылдары-0,5%,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"Акварин"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кешенді минералды тыңайтқышы "Акварин" маркалы 1 ден 16 дейін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фульвоқышқылдар-3; янтарь қышқылы-3; арахидонды қышқыл-0,0001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қышқылдары-3; янтарь қышқылдары-4; аминқышқылдары-6,6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 қышқылдары-3; арахидон қышқылы -0,0001; тритерпен қышқылы-0,2; аминқышқылдары-4,5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гуминді қышқылдары-7; фульво қышқылдар-3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қышқылы-7; фульво қышқылы-3; күміс иондары -0,05; аминқышқылдары кешені-4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несепнәр- 70-75%, органикалық полимерлер- 24-26%, гуминді заттар- 2-3%, фульвоқышқылдары- 2-3%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 L-пролин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 L-пролин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Р2О5-4; К2О-2; аминқышқыл-26; 21-ден төмен емес еркін аминқышқылдары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этаноламин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этаноламин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микроэлементтерімен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"Темір" маркалы сұйық хелатты Органомикс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маркалы, сұйық хелатты Органомикс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 дақылдарына арналған маркалы, сұйық хелатты Органомикс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дақылдарға арналған маркалы, сұйық хелатты Органомикс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Бұршақ тұқымдастарға арналған маркалы, сұйық хелатты Органомикс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дақылдарға арналған маркалы, сұйық хелатты Органомикс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маркалы, сұйық хелатты Органомикс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"Цинк" маркалы, сұйық хелатты Органомикс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СаО-0,69,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К2О-21,1, СаО-0,47, MgO-0,12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-0,00083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5.15.5+SO3+0,2Zn+Mn+0,1B+20 O.M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1 985 000,00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"ВИ-АГРО" әмбебап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Fе-0,017-0,38%; SO 3 -0,22-2,07%;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B-0,017-0,38 %; Cu-0,17-0,38%;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Zn-0,009-0,38%; Mn-0,24-1,014%;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Co-0,002-0,008%;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Mo-0,002-0,012 %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Крем (MC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- 1,5%, Zn - 0,5%,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Eхтра)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К20 - 20,0%, N - 1,0%,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- 20,0%, Фитогормондар, Бетаин, Маннитол,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(MC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- 0,5%, Zn - 1,5% (EDTA), Фитогормондар, Бетаин,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(Brexil Mn)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(Retrosal)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Ca-8,0%, Zn-0,2%, (EDTA), Витаминдер, Осмолиттер,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5:5 фосфорлы-калийлы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P2О5-5%, К2О-55%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2020 жылғы 12 қазаны № 365 қаулысына 2 -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тыңайтқыштарды (органикалық тыңайтқыштарды қоспағанда) субсидиялауға бюджеттік қаржы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323 724 000,00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