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0aba6a" w14:textId="90aba6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Ақтөбе облысында әлеуметтік маңызы бар азық-түлік тауарларына рұқсат етілген шекті бөлшек сауда бағаларының мөлшерін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әкімдігінің 2020 жылғы 21 желтоқсандағы № 463 қаулысы. Ақтөбе облысының Әділет департаментінде 2020 жылғы 23 желтоқсанда № 7821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2004 жылғы 12 сәуірдегі "Сауда қызметін реттеу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8-бабына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Ұлттық экономика министрінің міндетін атқарушының 2015 жылғы 30 наурыздағы № 282 "Әлеуметтік маңызы бар азық-түлік тауарларына бөлшек сауда бағаларының шекті мәндерін және оларға бөлшек сауда бағаларының шекті рұқсат етілген мөлшерін белгілеу қағидаларын бекіту туралы" Нормативтік құқықтық актілерді мемлекеттік тіркеу тізілімінде № 11245 тіркелген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әлеуметтік маңызы бар азық-түлік тауарларына бөлшек сауда бағаларының шекті рұқсат етілген мөлшерін бекіту жөніндегі комиссия отырысының 2020 жылғы 20 қазандағы № 2 хаттамасына сәйкес, Ақтөбе облысы әкімдігі ҚАУЛЫ ЕТЕДІ: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Ақтөбе облысында әлеуметтік маңызы бар азық-түлік тауарларына рұқсат етілген шекті бөлшек сауда бағаларының мөлшері бекітілсін.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"Ақтөбе облысының кәсіпкерлік басқармасы" мемлекеттік мекемесі заңнамада белгіленген тәртіппен: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 Ақтөбе облысының Әділет департаментінде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оны ресми жариялағаннан кейін Ақтөбе облысы әкімдігінің интернет-ресурсында орналастыруды қамтамасыз етсін.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Ақтөбе облысы әкімінің әлеуметтік маңызы бар азық-түлік тауарларының бағасын бақылау мәселелеріне жетекшілік ететін орынбасарына жүктелсін.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Ақтөбе облысының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Уразалин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Ақтөбе облысы әкімдігінің 2020 жылғы 21 желтоқсандағы № 463 қаулысына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Ақтөбе облысында әлеуметтік маңызы бар азық-түлік тауарларына рұқсат етілген шекті бөлшек сауда бағаларының мөлшері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азық-түлік тауарының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Мөлшері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Мерзімі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Қарақұмық жармасы (дән, өлшеніп салынатын)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 теңге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күн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Құмшекер (өлшеніп салынатын)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теңге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күн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