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6b8f" w14:textId="1656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2016 жылғы 23 қарашадағы № 114 "Ақтөбе қаласында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2020 жылғы 20 наурыздағы № 542 шешімі. Ақтөбе облысының Әділет департаментінде 2020 жылғы 31 наурызда № 6943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2016 жылғы 23 қарашадағы № 114 "Ақтөбе қаласында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5179 болып тіркелген, 2017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>Ақтөбе қаласында әлеуметтік көмек көрсету, мөлшерлерін белгілеу және мұқтаж азаматтардың жекелеген санаттарының тізбесін айқындау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"10 000 (он мың) теңге" сандары мен сөздері "20 000 (жиырма мың) теңге" сандары мен сөздеріне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жеңілдіктер мен кепілдіктер бойынша Ұлы Отан соғысының қатысушыларына және мүгедектеріне теңестірілген адамдарға жылу маусымының 7 айы ішінде (қаңтардан сәуірге дейін, қазаннан желтоқсанға дейін) коммуналдық қызметтерге 10 000 (он мың) теңге мөлшерiнде;";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2-1) тармақшамен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"2-1) жеңілдіктер мен кепілдіктер бойынша Ұлы Отан соғысы қатысушыларына теңестірілген адамдардың басқа да санаттарына жылу маусымының 7 айы ішінде (қаңтардан сәуірге дейін, қазаннан желтоқсанға дейін) коммуналдық қызметтерге 10 000 (он мың) теңге мөлшерiнде;";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екінші рет некеге тұрмаған, қайтыс болған Ұлы Отан соғысқа қатысушылардың әйелдеріне (күйеулеріне) жылу маусымының 7 айы ішінде (қаңтардан сәуірге дейін, қазаннан желтоқсанға дейін) коммуналдық қызметтерге 2 500 (екі мың бес жүз) теңге мөлшерiнде;";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3-1) тармақшамен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1941 жылдың 22 маусымынан 1945 жылдың 9 мамыры аралығында кемінде 6 ай әскери қызмет өткерген және тылда жұмыс жасаған азаматтарға жылу маусымының 7 айы ішінде (қаңтардан сәуірге дейін, қазаннан желтоқсанға дейін) коммуналдық қызметтерге 2 500 (екі мың бес жүз) теңге мөлшерiнде;";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"2 200 (екі мың екі жүз) теңге" сандары мен сөздері "5 000 (бес мың) теңге" сандары мен сөздеріне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"тұрақты тұрғылықты жері бойынша тіркелгенін растайтын құжат," сөздері алынып тасталынсын;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"120 000 (жүз жиырма мың) теңге" сандары мен сөздері "1 000 000 (бір миллион) теңге" сандары мен сөздеріне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"60 000 (алпыс мың) теңге" сандары мен сөздері "100 000 (жүз мың) теңге" сандары мен сөздеріне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жеңілдіктер мен кепілдіктер бойынша Ұлы Отан соғысына қатысушыларына теңестірілген адамдардың басқа да санаттарына, 10-тармақтың 3-1)-тармақшасында көрсетілген тұлғаларды қоспағанда, 9 мамыр - Жеңіс күніне орай 50 000 (елу мың) теңге мөлшерiнде;";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3-1) тармақшамен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1988 - 1989 жылдардағы Чернобыль АЭС-iндегi апаттың зардаптарын жоюға қатысқан, оқшаулау аймағынан Қазақстан Республикасына қоныс аудартқан (өз еркiмен көшкен) адамдарға 9 мамыр - Жеңіс күніне орай 100 000 (жүз мың) теңге мөлшерінде";";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"12 000 (он екі мың) теңге" сандары мен сөздері "30 000 (отыз мың) теңге" сандары мен сөздеріне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"40 000 (қырық мың) теңге" сандары мен сөздері "50 000 (елу мың) теңге" сандары мен сөздеріне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"12 000 (он екі мың) теңге" сандары мен сөздері "30 000 (отыз мың) теңге" сандары мен сөздеріне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"12 000 (он екі мың) теңге" сандары мен сөздері "30 000 (отыз мың) теңге" сандары мен сөздеріне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алынып тасталынсын;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алынып тасталынсын;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алынып тасталынсын.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шешімді, оны ресми жариялағаннан кейін Ақтөбе қалалық мәслихатының интернет-ресурсында орналастыруды қамтамасыз етсін.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4"/>
        <w:gridCol w:w="4186"/>
      </w:tblGrid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"Ақтөбе облысының жұмыспен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қамтуды үйлестіру және әлеуметтік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 басқармасы"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_____________Б. Елеусінова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"___"_____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