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7527" w14:textId="4fa7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21 мамырдағы № 2139 қаулысы. Ақтөбе облысының Әділет департаментінде 2020 жылғы 22 мамырда № 7129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әкiмдігі ҚАУЛЫ ЕТЕДI: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"Транстелеком" акционерлік қоғамымен "Ақтөбе-Озинки" магистральды талшықты-оптикалық байланыс желісін пайдалану үшін, Ақтөбе қаласы аумағында орналасқан жалпы көлемі 11,90 гектар жер учаскесіне жер пайдаланушылардан алып қоймай, 5 (бес) жыл мерзімге қауымдық сервитут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жер қатынастары, сәулет және қала құрылысы бөлімі"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Ақтөбе қаласының әкімдігінің интернет-ресурсында орналастыруды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- Ақтөбе облысы Ақтөбе қаласы әкімдігінің 26.10.2020 </w:t>
      </w:r>
      <w:r>
        <w:rPr>
          <w:rFonts w:ascii="Times New Roman"/>
          <w:b w:val="false"/>
          <w:i w:val="false"/>
          <w:color w:val="000000"/>
          <w:sz w:val="28"/>
        </w:rPr>
        <w:t>№ 4030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