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ce52" w14:textId="a56c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18 маусымдағы № 2409 қаулысы. Ақтөбе облысының Әділет департаментінде 2020 жылғы 19 маусымда № 7203 болып тіркелді. Күші жойылды - Ақтөбе облысы Ақтөбе қаласы әкімдігінің 2020 жылғы 26 қазандағы № 4014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26.10.2020 </w:t>
      </w:r>
      <w:r>
        <w:rPr>
          <w:rFonts w:ascii="Times New Roman"/>
          <w:b w:val="false"/>
          <w:i w:val="false"/>
          <w:color w:val="ff0000"/>
          <w:sz w:val="28"/>
        </w:rPr>
        <w:t>№ 4014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2020 жылғы 15 маусымдағы № 5-2/206 ұсынысы негізінде,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мүйізді қара малының арасында бруцеллез ауруының анықталуына байланысты, Ақтөбе қаласы "Алматы" ауданының Өлке тұрғын үй алабының Байтак көшесінің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 ауыл шаруашылығы бөлімі"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алғашқы ресми жариялағаннан кейін Ақтөбе қаласы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