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a348b" w14:textId="f4a34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Ақтөбе қаласы әкімдігінің 2020 жылғы 18 маусымдағы № 2413 "Шектеу іс-шараларын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 әкімдігінің 2020 жылғы 16 қарашадағы № 4261 қаулысы. Ақтөбе облысының Әділет департаментінде 2020 жылғы 19 қарашада № 7668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Занының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Занының </w:t>
      </w:r>
      <w:r>
        <w:rPr>
          <w:rFonts w:ascii="Times New Roman"/>
          <w:b w:val="false"/>
          <w:i w:val="false"/>
          <w:color w:val="000000"/>
          <w:sz w:val="28"/>
        </w:rPr>
        <w:t>10-бабына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министірлігінің Ветеринариялық бақылау және қадағалау комитеті Ақтөбе қалалық аумақтық инспекциясының бас мемлекеттік ветеринариялық-санитариялық инспекторының 2020 жылғы 5 қарашадағы № 5-2/404 ұсынысы негізінде, Ақтөбе қаласының әкімдігі КАУЛЫ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Ақтөбе қаласы "Алматы" ауданының Құрайлы тұрғын үй алабының аумағында ірі мүйізді және ұсақ мүйізді қара малдарының арасында бруцеллез ауруын жою бойынша кешенді ветеринариялық-санитариялық іс-шараларының жүргізілуіне байланысты белгіленген шектеу іс-шаралары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қаласы әкімдігінің 2020 жылғы 18 маусымдағы № 2413 "Шектеу іс-шараларын белгілеу туралы" (Нормативтік құқықтық актілерді мемлекеттік тіркеу тізілімінде № 7194 болып тіркелген, 2020 жылғы 24 маусымда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каулысының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қаласының ауыл шаруашылығы бөлімі" мемлекеттік мекемесіне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қаулыны, оны ресми жариялағаннан кейін Ақтөбе қаласы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