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062b" w14:textId="ce806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2020–2022 жылдарға арналған Құмқұдық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6 қаңтардағы № 364 шешімі. Ақтөбе облысының Әділет департаментінде 2020 жылғы 15 қаңтарда № 6723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 Әйтеке би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Құмқұдық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71 671,0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1 148,0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69 853,0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71 671,0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Әйтеке би аудандық мәслихатының 27.03.2020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03.07.2020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13.11.2020 </w:t>
      </w:r>
      <w:r>
        <w:rPr>
          <w:rFonts w:ascii="Times New Roman"/>
          <w:b w:val="false"/>
          <w:i w:val="false"/>
          <w:color w:val="000000"/>
          <w:sz w:val="28"/>
        </w:rPr>
        <w:t>№ 486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жылғы 1 қаңтардан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Ақтөбе облысы Әйтеке би аудандық мәслихатының 14.09.2020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мәслихаттың 2019 жылғы 25 желтоқсандағы № 347 "2020 – 2022 жылдарға арналған Әйтеке би аудандық бюджетін бекіту туралы" шешіміне сәйкес, аудандық бюджеттен Құмқұдық ауылдық округ бюджетіне берілген субвенция көлемі 2020 жылға 53 544,0 мың теңге сомасында көзделді.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Құмқұдық ауылдық округ бюджетіне республикалық бюджеттен мынадай көлемдерде ағымдағы нысаналы трансферттер бөлінгені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 педагогтерінің еңбегіне ақы төлеуді ұлғайтуға 3 646,0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ұйымдарының педагогтеріне біліктілік санаты үшін қосымша ақы төлеуге 320,0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халықты әлеуметтік қорғау ұйымдарында арнаулы әлеуметтік қызмет көрсететін жұмыскерлердің жалақысына қосымша ақылар белгілеуге 366,0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ауылдық округ әкімінің шешімі негізінде айқындалады.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Құмқұдық ауылдық округ бюджетіне облыстық бюджеттен нысаналы ағымдағы трансферттер түскені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атаулы әлеуметтік көмек алатын мектепке дейінгі білім беру ұйымдарында тамақтану ақысын төмендетуге 153,0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ұйымдарының педагогикалық қызметкерлердің жыл сайынғы ақылы еңбек демалысының ұзақтығы 42 күнтізбелік күннен 56 күнге дейін ұлғайтуға 400,0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ауылдық округ әкімінің шешімі негізінде айқындалады.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 жылға арналған Құмқұдық ауылдық округ бюджетінің орындалу процесінде секвестрлеуге жатпайтын жергілікті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"Әйтеке би аудандық мәслихатының аппараты" мемлекеттік мекемесі заңнамада белгіленген тәртіппен: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Әйтеке би ауданы әкімдігінің интернет – ресурсында орналастыруды қамтамасыз етсін.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2020 жылғы 1 қаңтарынан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қаңтары № 364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Құмқұдық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Әйтеке би аудандық мәслихатының 13.11.2020 </w:t>
      </w:r>
      <w:r>
        <w:rPr>
          <w:rFonts w:ascii="Times New Roman"/>
          <w:b w:val="false"/>
          <w:i w:val="false"/>
          <w:color w:val="ff0000"/>
          <w:sz w:val="28"/>
        </w:rPr>
        <w:t>№ 486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 ,кентткерде, ауылдықокругтерде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Құмқұдық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Құмқұдық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Құмқұдық ауылдық округ бюджетін атқару процесінде секвестрлеуге жатпайтын жергілікті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