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67e26" w14:textId="8c67e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аудандық мәслихатының 2019 жылғы 16 мамырдағы № 291 "Әйтеке би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2020 жылғы 17 ақпандағы № 373 шешімі. Ақтөбе облысының Әділет департаментінде 2020 жылғы 19 ақпанда № 6820 болып тіркелді. Күші жойылды - Ақтөбе облысы Әйтеке би аудандық мәслихатының 2020 жылғы 24 тамыздағы № 449 шешімімен</w:t>
      </w:r>
    </w:p>
    <w:p>
      <w:pPr>
        <w:spacing w:after="0"/>
        <w:ind w:left="0"/>
        <w:jc w:val="both"/>
      </w:pPr>
      <w:r>
        <w:rPr>
          <w:rFonts w:ascii="Times New Roman"/>
          <w:b w:val="false"/>
          <w:i w:val="false"/>
          <w:color w:val="ff0000"/>
          <w:sz w:val="28"/>
        </w:rPr>
        <w:t xml:space="preserve">
      Ескерту. Күші жойылды - Ақтөбе облысы Әйтеке би аудандық мәслихатының 24.08.2020 </w:t>
      </w:r>
      <w:r>
        <w:rPr>
          <w:rFonts w:ascii="Times New Roman"/>
          <w:b w:val="false"/>
          <w:i w:val="false"/>
          <w:color w:val="ff0000"/>
          <w:sz w:val="28"/>
        </w:rPr>
        <w:t>№ 449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Әйтеке би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Әйтеке би аудандық мәслихатының 2019 жылғы 16 мамырдағы № 291 "Әйтеке би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мөлшерін бекіту туралы" (нормативтік құқықтық актілерді мемлекеттік тіркеу Тізілімінде № 6166 тіркелген, 2019 жылы 3 маусымда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Әйтеке би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2) тармақшасы алынып тасталсын.</w:t>
      </w:r>
    </w:p>
    <w:bookmarkStart w:name="z6" w:id="3"/>
    <w:p>
      <w:pPr>
        <w:spacing w:after="0"/>
        <w:ind w:left="0"/>
        <w:jc w:val="both"/>
      </w:pPr>
      <w:r>
        <w:rPr>
          <w:rFonts w:ascii="Times New Roman"/>
          <w:b w:val="false"/>
          <w:i w:val="false"/>
          <w:color w:val="000000"/>
          <w:sz w:val="28"/>
        </w:rPr>
        <w:t>
      2. "Әйтеке би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Әйтеке би ауданы әкімдігінің интернет – ресурсында орналастыруды қамтамасыз етсін.</w:t>
      </w:r>
    </w:p>
    <w:bookmarkStart w:name="z7"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r>
              <w:br/>
            </w:r>
            <w:r>
              <w:rPr>
                <w:rFonts w:ascii="Times New Roman"/>
                <w:b w:val="false"/>
                <w:i/>
                <w:color w:val="000000"/>
                <w:sz w:val="20"/>
              </w:rPr>
              <w:t xml:space="preserve">мәслихатының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Биртаева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Тансыкбаев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