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113e" w14:textId="eca11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2019 жылғы 25 желтоқсандағы № 347 "2020 – 2022 жылдарға арналған Әйтеке би аудандық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2020 жылғы 12 наурыздағы № 387 шешімі. Ақтөбе облысының Әділет департаментінде 2020 жылғы 17 наурызда № 6895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сәйкес, Әйтеке би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2019 жылғы 25 желтоқсандағы № 347 "2020-2022 жылдарға арналған Әйтеке би аудандық бюджетін бекіту туралы" (нормативтік құқықтық актілерді мемлекеттік тіркеу Тізілімінде № 6616 тіркелген, 2019 жылғы 31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"9 314 012,0" сандары "9 271 655,0"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"8 380 735,0" сандары "8 338 378,0" сандарымен ауыстырылсын;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"9 314 012,0" сандары "9 309 975,3" сандарымен ауыстырылсын;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5) тармақшасында: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 тапшылығы (профицит)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"-65 552,0" саңдары "- 103 872,3" саңдарымен ауыстырылсын;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"65 552,0" саңдары "103 872,3" саңдарымен ауыстырылсын.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 1-қосымша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Әйтеке би аудандық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9309975,3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нақтылынған бюджет,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-103872,3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103872,3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жылға нақтыланған бюджет,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