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e428" w14:textId="dd6e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жылдарға арналған жайылымдарды геоботаникалық зерттеп-қарау негізінде Әйтеке би ауданы бойынша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2020 жылғы 12 маусымдағы № 113 қаулысы. Ақтөбе облысының Әділет департаментінде 2020 жылғы 26 маусымда № 7219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20 ақпандағы "Жайылымдар туралы" Заңының 9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сәйкес, Әйтеке би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2020-2021 жылдарға арналған жайылымдарды геоботаникалық зерттеп-қарау негізінде Әйтеке би ауданы бойынша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"Әйтеке би аудандық жер қатынастары бөлімі" мемлекеттік мекемесі заңнамада көрсетілген тәртіппен.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Әйтеке би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ауданы әкімінің 2020 жылғы 12 маусымдағы № 113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жылдарға арналған жайылымдарды геоботаникалық зерттеп-қарау негізінде Әйтеке би ауданы бойынша жайылым айналымдарының схемасы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960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