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91b68" w14:textId="7091b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Ақтөбе облысы Әйтеке би ауданы әкімдігінің 2020 жылғы 12 тамыздағы № 166 қаулысы. Ақтөбе облысының Әділет департаментінде 2020 жылғы 17 тамызда № 7326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2003 жылғы 20 маусымдағы Жер кодексінің </w:t>
      </w:r>
      <w:r>
        <w:rPr>
          <w:rFonts w:ascii="Times New Roman"/>
          <w:b w:val="false"/>
          <w:i w:val="false"/>
          <w:color w:val="000000"/>
          <w:sz w:val="28"/>
        </w:rPr>
        <w:t>17 бабының</w:t>
      </w:r>
      <w:r>
        <w:rPr>
          <w:rFonts w:ascii="Times New Roman"/>
          <w:b w:val="false"/>
          <w:i w:val="false"/>
          <w:color w:val="000000"/>
          <w:sz w:val="28"/>
        </w:rPr>
        <w:t xml:space="preserve"> 1-1) тармақшасына, </w:t>
      </w:r>
      <w:r>
        <w:rPr>
          <w:rFonts w:ascii="Times New Roman"/>
          <w:b w:val="false"/>
          <w:i w:val="false"/>
          <w:color w:val="000000"/>
          <w:sz w:val="28"/>
        </w:rPr>
        <w:t>69 бабының</w:t>
      </w:r>
      <w:r>
        <w:rPr>
          <w:rFonts w:ascii="Times New Roman"/>
          <w:b w:val="false"/>
          <w:i w:val="false"/>
          <w:color w:val="000000"/>
          <w:sz w:val="28"/>
        </w:rPr>
        <w:t xml:space="preserve"> 4 тармағына және </w:t>
      </w:r>
      <w:r>
        <w:rPr>
          <w:rFonts w:ascii="Times New Roman"/>
          <w:b w:val="false"/>
          <w:i w:val="false"/>
          <w:color w:val="000000"/>
          <w:sz w:val="28"/>
        </w:rPr>
        <w:t>71-1 бабының</w:t>
      </w:r>
      <w:r>
        <w:rPr>
          <w:rFonts w:ascii="Times New Roman"/>
          <w:b w:val="false"/>
          <w:i w:val="false"/>
          <w:color w:val="000000"/>
          <w:sz w:val="28"/>
        </w:rPr>
        <w:t xml:space="preserve"> 2 тармағына,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сәйкес, Әйтеке би ауданының әкімдігі ҚАУЛЫ ЕТЕДІ:</w:t>
      </w:r>
    </w:p>
    <w:bookmarkEnd w:id="0"/>
    <w:bookmarkStart w:name="z5" w:id="1"/>
    <w:p>
      <w:pPr>
        <w:spacing w:after="0"/>
        <w:ind w:left="0"/>
        <w:jc w:val="both"/>
      </w:pPr>
      <w:r>
        <w:rPr>
          <w:rFonts w:ascii="Times New Roman"/>
          <w:b w:val="false"/>
          <w:i w:val="false"/>
          <w:color w:val="000000"/>
          <w:sz w:val="28"/>
        </w:rPr>
        <w:t>
      1. "Соколов-Сарыбай кен-байыту өндірістік бірлестігі" акционерлік қоғамымен пайдалы қазбаларды барлау бойынша жұмыстарын жүргізу үшін, Әйтеке би ауданының "Ұзынсор" учаскесінде орналасқан жалпы алаңы 1712 гектар жер учаскесіне жер пайдаланушылардан алып қоймай, 2026 жылдың 10 наурызына дейінгі мерзімге қауымдық сервитут белгіленсін.</w:t>
      </w:r>
    </w:p>
    <w:bookmarkEnd w:id="1"/>
    <w:bookmarkStart w:name="z6" w:id="2"/>
    <w:p>
      <w:pPr>
        <w:spacing w:after="0"/>
        <w:ind w:left="0"/>
        <w:jc w:val="both"/>
      </w:pPr>
      <w:r>
        <w:rPr>
          <w:rFonts w:ascii="Times New Roman"/>
          <w:b w:val="false"/>
          <w:i w:val="false"/>
          <w:color w:val="000000"/>
          <w:sz w:val="28"/>
        </w:rPr>
        <w:t>
      2. "Әйтеке би аудандық жер қатынастары бөлімі" мемлекеттік мекемесі заңнамада көрсетілген тәртіппен.</w:t>
      </w:r>
    </w:p>
    <w:bookmarkEnd w:id="2"/>
    <w:bookmarkStart w:name="z7" w:id="3"/>
    <w:p>
      <w:pPr>
        <w:spacing w:after="0"/>
        <w:ind w:left="0"/>
        <w:jc w:val="both"/>
      </w:pPr>
      <w:r>
        <w:rPr>
          <w:rFonts w:ascii="Times New Roman"/>
          <w:b w:val="false"/>
          <w:i w:val="false"/>
          <w:color w:val="000000"/>
          <w:sz w:val="28"/>
        </w:rPr>
        <w:t>
      1) осы қаулыны Ақтөбе облысының Әділет департаментінде мемлекеттік тіркеуді;</w:t>
      </w:r>
    </w:p>
    <w:bookmarkEnd w:id="3"/>
    <w:bookmarkStart w:name="z8" w:id="4"/>
    <w:p>
      <w:pPr>
        <w:spacing w:after="0"/>
        <w:ind w:left="0"/>
        <w:jc w:val="both"/>
      </w:pPr>
      <w:r>
        <w:rPr>
          <w:rFonts w:ascii="Times New Roman"/>
          <w:b w:val="false"/>
          <w:i w:val="false"/>
          <w:color w:val="000000"/>
          <w:sz w:val="28"/>
        </w:rPr>
        <w:t>
      2) осы қаулыны оны ресми жариялағаннан кейін Әйтеке би ауданы әкімдігінің интернет-ресурсында орналастыруды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Әйтеке би ауданының әкімі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Д. Ермаганбетов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