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8b21" w14:textId="3f68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2020 жылғы 27 тамыздағы № 182 қаулысы. Ақтөбе облысының Әділет департаментінде 2020 жылғы 4 қыркүйекте № 7397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71-1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"СОКОЛОВКА" Акционерлік қоғамымен пайдалы қазбаларды барлау үшін жер учаскелерді жер пайдаланушылардан алып қоймай, 2025 жылдың 26 тамызына дейінгі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жер қатынастары бөлімі" мемлекеттік мекемесі заңнамада көрсетілген тәртіппен.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Әйтеке би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Әйтекеби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қаулысына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"СОКОЛОВКА" Акционерлік қоғамымен пайдалы қазбаларды барлау үшін қауымдық сервитут белгіленетін жер пайдаланушылардың жер учаскелері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2103"/>
        <w:gridCol w:w="3125"/>
        <w:gridCol w:w="4638"/>
        <w:gridCol w:w="1493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(гектар)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нөмірі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учаскесiнiңорналасқан жерi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Жарас Жолдасович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02-024-040-130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ауданы,"Қисықсай" учаскесінде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"Кула-Кер"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02-024-042-060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"Қайрақты" шаруа қожалығы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2000,0315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02-024-042-036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"Құмқұдық"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  <w:bookmarkEnd w:id="8"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02-024-002-784</w:t>
            </w:r>
          </w:p>
          <w:bookmarkEnd w:id="9"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ауданы,"Жантөре" учаскесінде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"Миялытау"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0"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02-224-002-149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02-024-002-425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энергетика министрлігі" мемлекеттік мекемесі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18,0160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02-024-029-074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"Энергосистема"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02-024-029-065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"Шалқар" шаруа қожалығы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"Башпай" шаруа қожалығы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  <w:bookmarkEnd w:id="12"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02-024-002-430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"Қайран" шаруа қожалығы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4"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02-024-002-757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02-024-002-756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"ЛАН Агро"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  <w:bookmarkEnd w:id="16"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02-024-021-087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"Ақтөбе-Нұрлан"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"Али" ауылшаруашылық өндірістік кооперативі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"Асем-Наз" өндірістік кооперативі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2293,44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"Қазақстан Республикасы Көлік және коммуникация министрлігі" мемлекеттік мекемесі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02-024-028-001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345,9919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02-024-027-011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"ЛАН Агро"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  <w:bookmarkEnd w:id="18"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02-024-013-134</w:t>
            </w:r>
          </w:p>
          <w:bookmarkEnd w:id="19"/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ауданы,"Текелітау" учаскесінде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 Еркін Ерікұлы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177,8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"Асем-Наз" өндірістік кооперативі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2293,44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"Миялытау"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"К.Болашак"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"Томирис" ауылшаруашылық өндірістік кооперативі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38385,8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"Құмқұдық" жауапкершілігі шектеулі серіктестігі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02-024-002-098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Жолмуратов Орынбай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5182,6083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02-024-013-075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"Ильяс" шаруа қожалығы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1526,5</w:t>
            </w:r>
          </w:p>
          <w:bookmarkEnd w:id="20"/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02-024-021-072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