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2efe5" w14:textId="c92ef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2020 жылғы 6 қаңтардағы № 355 "2020-2022 жылдарға арналған Қарабұтақ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2020 жылғы 14 қыркүйектегі № 455 шешімі. Ақтөбе облысының Әділет департаментінде 2020 жылғы 24 қыркүйекте № 7472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сәйкес, Әйтеке би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2020 жылғы 6 қаңтардағы № 355 "2020-2022 жылдарға арналған Қарабұтақ ауылдық округ бюджетін бекіту туралы" (нормативтік құқықтық актілердің мемлекеттік тіркеу Тізілімінде № 6773 тіркелген, 2020 жылғы 29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"106 324,5" сандары "108 349,5" сандарымен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"101 462,5" сандары "103 487,5" сандарымен ауыстырылсын;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шығындар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"108 332,5" сандары "110 357,8" сандарымен ауыстырылсын;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жалақының ең төмен мөлшерi – 42 500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32 668 теңге болып белгіленгені ескерілсін және басшылыққа алынсын.",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өзгермейді.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 шешіміне 1-қосымша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Қарабұтақ ауылдық округ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