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031b" w14:textId="2420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354 "2020-2022 жылдарға арналған Әйке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13 қарашадағы № 478 шешімі. Ақтөбе облысының Әділет департаментінде 2020 жылғы 23 қарашада № 7691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109-1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354 "2020-2022 жылдарға арналған Әйке ауылдық округ бюджетін бекіту туралы" (нормативтік құқықтық актілердің мемлекеттік тіркеу Тізілімінде № 6730 тіркелген, 2020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"78 060,0" сандары "78 360,0"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"75 968,0" сандары "76 268,0"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"78 293,9" сандары "78 593,9"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13 қарашасы № 478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2020 жылғы 6 қантардағы № 354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Әйке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оқыту, оның ішінде мектепке дейінгі тәрбие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