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d6e8" w14:textId="b1cd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Алға қаласының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8 қаңтардағы № 331 шешімі. Ақтөбе облысының Әділет департаментінде 2020 жылғы 15 қаңтарда № 6766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Алға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- 483 506,8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- 43 127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2 695,2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- 437 684,6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- 807 654,2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-324 147,4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324 147,4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- 307 356,1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16 791,3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Алға аудандық мәслихатының 01.04.2020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енгізіледі); өзгерістер енгізілді - Ақтөбе облысы Алға аудандық мәслихатының 15.05.2020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10.08.2020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11.09.2020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05.11.2020 </w:t>
      </w:r>
      <w:r>
        <w:rPr>
          <w:rFonts w:ascii="Times New Roman"/>
          <w:b w:val="false"/>
          <w:i w:val="false"/>
          <w:color w:val="00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15.12.2020 </w:t>
      </w:r>
      <w:r>
        <w:rPr>
          <w:rFonts w:ascii="Times New Roman"/>
          <w:b w:val="false"/>
          <w:i w:val="false"/>
          <w:color w:val="000000"/>
          <w:sz w:val="28"/>
        </w:rPr>
        <w:t>№ 456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тұлғалар, жеке кәсіпкерлер мүлкіне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жылғы 1 қаңтардан бастап: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 жаңа редакцидя - Ақтөбе облысы Алға аудандық мәслихатының 10.08.2020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қалалық бюджетте аудандық бюджеттен берілген субвенция көлемі 305 371 мың теңге сомасында көзделді.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2020 жылға арналған қалалық бюджетте республикалық бюджеттен келесідей ағымдағы нысаналы трансферттер түскені ескерілсін: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 педагогтерінің еңбегіне ақы төлеуді ұлғайтуға - 78 892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мектепке дейінгі білім беру ұйымдарының педагогтеріне біліктілік санаты үшін қосымша ақы төлеуге - 8 483 мың теңге.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2020 жылға арналған қалалық бюджетіне облыстық бюджеттен нысаналы ағымдағы трансферттер түскені ескерілсін: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атаулы әлеуметтік көмек алатын мектепке дейінгі білім беру ұйымдарында тамақтануға ақы төлеуді төмендетуге - 6 987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 қызметкерлердің 42 күнтізбелік күнге ұзақтығы 56 күнге дейін жыл сайынғы ақылы еңбек демалысын ұлғайтуға - 8 392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- 20 736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елді-мекендердің көшелерін күрделі және орташа жөндеуге - 64 251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тармаққа өзгерістер енгізілді - Ақтөбе облысы Алға аудандық мәслихатының 01.04.2020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10.08.2020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11.09.2020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2020 жылға арналған қалалық бюджетте аудандық бюджеттен ағымдағы нысаналы трансферттер түскені ескерілсін: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автомобиль жолдарын және елді-мекендердің көшелерін күрделі және орташа жөндеуге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және көгалдандыруға - 16 000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шығыстарына - 0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тармаққа өзгерістер енгізілді - Ақтөбе облысы Алға аудандық мәслихатының 15.05.2020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11.09.2020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"Алға аудандық мәслихатының аппараты" мемлекеттік мекемесі заңнамада белгіленген тәртіппен: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- ресурсында орналастыруды қамтамасыз етсін.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2020 жылғы 1 қаңтардан бастап қолданысқа енгізіледі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Алға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Алға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456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483 506,8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437 684,6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437 684,6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437 684,6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727"/>
        <w:gridCol w:w="1533"/>
        <w:gridCol w:w="1533"/>
        <w:gridCol w:w="3560"/>
        <w:gridCol w:w="38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807 654,2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77 303,2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77 303,2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77 303,2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74 299,6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3 003,6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283 321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Мектептегі дейінгі тәрбие және оқыту 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283 321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283 321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тәрбиелеу және оқыту және мектепке дейінгі тәрбиелеу және оқыту ұйымдарында медициналық қызмет көрсетуді ұйымдастыру 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262 585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63 893,3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63 893,3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63 893,3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29 075,3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1 847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көркейту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382 166,1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382 166,1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382 166,1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9 768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372 398,1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(толық пайдаланылмаған) нысаналы трансферттерді қайтару 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-324 147,4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324 147,4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307 356,1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307 356,1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307 356,1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16 791,3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331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251 039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8 қаңтардағы № 331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Алға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384 892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