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22a4" w14:textId="dd52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Алға ауданы бойынша мүгедектер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әкімдігінің 2020 жылғы 6 наурыздағы № 78 қаулысы. Ақтөбе облысының Әділет департаментінде 2020 жылғы 12 наурызда № 6870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қаулының </w:t>
      </w:r>
      <w:r>
        <w:rPr>
          <w:rFonts w:ascii="Times New Roman"/>
          <w:b w:val="false"/>
          <w:i w:val="false"/>
          <w:color w:val="ff0000"/>
          <w:sz w:val="28"/>
        </w:rPr>
        <w:t>5 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№ 498 "Мүгедектер үшін жұмыс орындарын квоталау қағидаларын бекіту туралы", Нормативтік құқықтық актілерді мемлекеттік тіркеу тізілімінде № 14010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жылға арналған Алға ауданы бойынша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елуден жүз адамға дейін – жұмыскерлердің тізімдік санының екі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жүз бірден екі жүз елу адамға дейін – жұмыскерлердің тізімдік санының үш пайызы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 жүз елу бірден артық адам – жұмыскерлердің тізімдік санының төрт пайызы мөлшерінде ұйымдар бөлінісінде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Алға ауданы әкімдігінің 2017 жылғы 18 тамыздағы № 311 "Алға ауданы бойынша мүгедектер үшін жұмыс орындарының квотасын белгілеу туралы" (Нормативтік құқықтық актілерді мемлекеттік тіркеу тізілімінде № 5636 тіркелген, 2017 жылғы 8 қыркүйекте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жұмыспен қамту және әлеуметтік бағдарламалар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Алға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жетекшілік ететін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ауданы әкімдігінің 2020 жылғы 6 наурыздағы № 78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Алға ауданы бойынша мүгедектер үшін ұйымдар бөлінісінде жұмыс орындарына квота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191"/>
        <w:gridCol w:w="1493"/>
        <w:gridCol w:w="2478"/>
        <w:gridCol w:w="1430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(жұмыскерлердің тізімдік санынан %)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(бірлік)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білім бөлімі" мемлекеттік мекемесі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мемлекеттік мекемесінің шаруашылық жүргізу құқығындағы "Алға аудандық ауруханасы" мемлекеттік коммуналдық кәсіпорыны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мәдениет және тілдерді дамыту бөлімі" мемлекеттік мекемесі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"Алға аудандық тұрғын үй-коммуналдық шаруашылық, жолаушылар көлігі және автомобиль жолдары бөлімі" мемлекеттік мекемесі жанындағы шаруашылық жүргізу құқығындағы "Алға Жылу" коммуналдық мемлекеттік кәсіпорыны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