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7947" w14:textId="d907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2020 жылғы 10 сәуірдегі № 127 қаулысы. Ақтөбе облысының Әділет департаментінде 2020 жылғы 10 сәуірде № 7045 болып тіркелді. Күші жойылды - Ақтөбе облысы Алға ауданы әкімдігінің 2021 жылғы 26 наурыздағы № 127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әкімдігінің 26.03.2021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бойынша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әкімдігінің 2019 жылғы 6 наурыздағы № 100 "Алға ауданы бойынша мектепке дейінгі тәрбие мен оқытуға мемлекеттік білім беру тапсырысын,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5990 болып тіркелген, 2019 жылғы 20 наурызда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білім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Алға ауданы әкімдігінің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Ә. Қонжарға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қолданысқа енгізіледі және 2020 жылғы 1 қаңтарынан бастап туындаған құқықтық қатынастарға таралады.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ауданының әкімдігінің 2020 жылғы 10 сәуірдегі № 127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5452"/>
        <w:gridCol w:w="1405"/>
        <w:gridCol w:w="1890"/>
        <w:gridCol w:w="2641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/теңге/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ата-ана төлемақысының бір күнге мөлшері /теңге/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орналасқан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облысы, Алға ауданы, Алға қаласы әкімінің аппараты" мемлекеттік мекемесінің "№1 "Еркетай" бөбекжай балабақшасы"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облысы, Алға ауданы, Алға қаласы әкімінің аппараты" мемлекеттік мекемесінің "№2 "Айгөлек" бөбекжай балабақшасы"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облысы, Алға ауданы, Алға қаласы әкімінің аппараты" мемлекеттік мекемесінің "№3 "Гүлдер" Алға балалар 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облысы, Алға ауданы, Алға қаласы әкімінің аппараты" мемлекеттік мекемесінің №4 "Балбөбек" бөбекжай балабақшасы"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"Қасиет-АБИ" жауапкершілігі шектеулі серіктестігі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БАЛА БИ" жауапкершілігі шектеулі серіктестігі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орналасқан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ауданы Тамды ауылдық округі әкімінің аппараты" мемлекеттік мекемесінің "Жұлдыз-ай" Тамды бөбекжай -балабақшасы"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ауданы Бестамақ ауылдық округі әкімінің аппараты" мемлекеттік мекемесінің "Болашақ" Бестамақ балалар 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ауданы Маржанбұлақ ауылдық округі әкімінің аппараты" мемлекеттік мекемесінің "Балапан" Маржанбұлақ балабақшасы"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ауданы Тоқмансай ауылдық округі әкімінің аппараты" мемлекеттік мекемесінің "Айналайын" Тоқмансай бөбекжай -балабақшасы" мемлекеттік коммуналдық қазыналық кәсіпорыны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"Еркебұлан- Т" жауапкершілігі шектеулі серіктестігі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"ТӘТТІ БАЛА" жауапкершілігі шектеулі серіктестігі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ЖУЛБАЕВ РУСТЕМ САМАТОВИЧ жеке кәсіпкер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