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6cd1" w14:textId="a666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335 "2020-2022 жылдарға арналған Қарабұлақ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5 қарашадағы № 441 шешімі. Ақтөбе облысының Әділет департаментінде 2020 жылғы 11 қарашада № 7624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335 "2020-2022 жылдарға арналған Қарабұлақ ауылдық округ бюджетін бекіту туралы" (Нормативтік құқықтық актілерді мемлекеттік тіркеу тізілімінде № 6765 тіркелген, 2020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2020 жылғы 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 бойынша сальдо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