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78cc" w14:textId="b597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Сарықобда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474 шешімі. Ақтөбе облысының Әділет департаментінде 2021 жылғы 5 қаңтарда № 7919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Сарықобда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27 228,6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16949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1908 мың теңге – аудандық маңызы бар автомобиль жолдарын және елді мекендердің көшелерін күрделі және орташа жөндеуге.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4590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