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c3fd0" w14:textId="bdc3f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Ақай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2020 жылғы 30 желтоқсандағы № 466 шешімі. Ақтөбе облысының Әділет департаментінде 2021 жылғы 5 қаңтардағы № 7929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Ақай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24 106,4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22 098,4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25 178,5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- 1 072,1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1 072,1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қалдықтары- 1 072,1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Алға аудандық мәслихатының 10.11.2021 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округі бюджетінің кірісіне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жеке, заңды тұлғалар және жеке кәсіпкерлер мүлкіне салық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2020 жылғы 2 желтоқсандағы "2021-2023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- 2 917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34 302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ауылдық округ бюджетіне аудандық бюджеттен берілетін субвенция көлемі – 17 489 мың теңге сомасында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"Алға аудандық мәслихат аппараты" мемлекеттік мекемесі заңнамада белгіленген тәртіппен: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Алға аудандық мәслихатының интернет – ресурсында орналастыруды қамтамасыз етсін.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2021 жылдың 1 қаңтарынан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Жиенбаев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30 желтоқсандағы № 466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Алға аудандық мәслихатының 10.11.2021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22098,4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22098,4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25178,5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20222,9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20222,9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20222,9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20222,9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төмен тұрған бюджеттен жоғары тұрған бюджеттің шығындарын өтеуге берілетін ағымдағы нысаналы 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011"/>
        <w:gridCol w:w="1011"/>
        <w:gridCol w:w="4067"/>
        <w:gridCol w:w="41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- 1072,1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1072,1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7"/>
        <w:gridCol w:w="2991"/>
        <w:gridCol w:w="1927"/>
        <w:gridCol w:w="2639"/>
        <w:gridCol w:w="28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келісм-шарттары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2"/>
        <w:gridCol w:w="1754"/>
        <w:gridCol w:w="1754"/>
        <w:gridCol w:w="1754"/>
        <w:gridCol w:w="1754"/>
        <w:gridCol w:w="25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1888"/>
        <w:gridCol w:w="51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1072,1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1072,1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30 желтоқсандағы № 466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көркейту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30 желтоқсандағы № 466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көркейту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