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5508" w14:textId="8505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2020 жылғы 23 сәуірдегі № 68 қаулысы. Ақтөбе облысының Әділет департаментінде 2020 жылғы 24 сәуірде № 7072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бойынша салық салу объектісінің орналасқан жерін ескеретін аймаққа бөлу коэффициенттері,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"Байғанин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Р. Раушанов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 " 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2020 жылғы 23 сәуірдегі № 68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Қораши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Баршақұм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Шұқырши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