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1ef1" w14:textId="a6a1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2019 жылғы 27 қарашадағы № 307 "Байғанин ауданы бойынша салық салу объектісінің орналасқан жерін ескеретін аймаққа бөлу коэффициенттерін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әкімдігінің 2020 жылғы 12 маусымдағы № 98 қаулысы. Ақтөбе облысының Әділет департаментінде 2020 жылғы 18 маусымда № 7189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әкімдігінің 2019 жылғы 27 қарашадағы № 307 "Байғанин ауданы бойынша салық салу объектісінің орналасқан жерін ескеретін аймаққа бөлу коэффициенттерін бекіту туралы" (нормативтік құқықтық актілерді мемлекеттік тіркеу Тізілімінде № 6499 болып тіркелген, 2019 жылғы 29 қарашада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