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e621" w14:textId="a1ce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Тәуіп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6 қаңтардағы № 275 шешімі. Ақтөбе облысының Әділет департаментінде 2020 жылғы 16 қаңтарда № 6732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Тәуіп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–59 558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2019 жылғы 25 желтоқсандағы № 258 "2020– 2022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Тәуіп ауылдық округ бюджетіне берілген субвенция көлемі 2020 жылға 52 500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Тәуіп ауылдық округ бюджетінде аудандық бюджет арқылы республикалық және облыстық бюджеттерден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ұлғайтуға- 3 473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төлеуге-613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төлемін төмендетуге- 111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педагогикалық қызметкерлердің жыл сайынғы ақылы еңбек демалысын 42 күнтізбелік күннен ұзақтығы 56 күнге дейін ұлғайтуға- 406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Тәуіп ауылдық округ бюджетінде аудандық бюджеттен ағымдағы нысаналы трансферттер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 әзірлеуге -2455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Тәуіп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"Ырғыз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6 қаңтардағы 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Тәуіп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 Ырғыз аудандық мәслихатының аппараты ММ 2020 жылғы 6 қаңтары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25 121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 Ырғыз аудандық мәслихатының аппараты ММ 2020 жылғы 6 қаңтары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 Ырғыз аудандық мәслихатының аппараты ММ 2020 жылғы 6 қаңтары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Тәуіп ауылдық округ бюджетін атқару процесінде секвестрлеуге жатпайтын ауылдық округ бюджеттік бағдарламаларының тізбесі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