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4e1e" w14:textId="f384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271 "2020-2022 жылдарға арналған Аманкөл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19 қарашадағы № 349 шешімі. Ақтөбе облысының Әділет департаментінде 2020 жылғы 27 қарашада № 7724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 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271 "2020-2022 жылдарға арналған Аманкөл ауылдық округ бюджетін бекіту туралы" (нормативтік құқықтық актілердің мемлекеттік тіркеу тізілімінде № 6736 тіркелген, 2020 жылы 23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"90 205" сандары "89 803"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"87 559" сандары "87 157"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"90 572,3" сандары "90 170,3"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"7 800" сандары "7 398" сандарымен ауыстырылсын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19 қарашадағы № 349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6 қаңтардағы № 271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