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4212" w14:textId="0c24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276 "2020-2022 жылдарға арналған Жайсаңбай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24 желтоқсандағы № 362 шешімі. Ақтөбе облысының Әділет департаментінде 2020 жылғы 28 желтоқсанда № 7846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276 "2020-2022 жылдарға арналған Жайсаңбай ауылдық округ бюджетін бекіту туралы" (нормативтік құқықтық актілердің мемлекеттік тіркеу Тізілімінде № 6731 тіркелген, 2020 жылғы 24 қаңтардағы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"31 809" сандары "31 398"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"31 220" сандары "30 809"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"31 809" сандары "31 398"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алынып тасталсын.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24 желтоқсандағы № 362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6 қаңтардағы № 276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Жайсаңбай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