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ea83cb" w14:textId="5ea83c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алу және Құмтоғай ауылдық округі әкімінің 2020 жылғы 6 мамырдағы № 8 "Шектеу іс-шараларын белгілеу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Ырғыз ауданы Құмтоғай ауылдық округі әкімінің 2020 жылғы 21 қыркүйектегі № 10 шешімі. Ақтөбе облысының Әділет департаментінде 2020 жылғы 22 қыркүйекте № 7450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"Қазақстан Республикасы Ауыл шаруашылығы Министрлігінің Ветеринариялық бақылау және қадағалау комитеті Ырғыз аудандық аумақтық инспекциясы" мемлекеттік мекемесінің бас мемлекеттік ветеринариялық-санитариялық инспекторының міндетін атқарушының 2020 жылғы 19 тамыздағы № 2-18/277 ұсынысы негізінде, Құмтоғай ауылдық округінің әкімі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Ырғыз ауданы Құмтоғай ауылдық округінің Қарасай ауылына қарасты Сағынбай қыстағында орналасқан "Орынбай" шаруа қожалығының аумағында мүйізді ірі қара малдарының арасындағы бруцеллез ауруын жою бойынша кешенді ветеринариялық іс-шараларының жүргізілуіне байланысты белгіленген шектеу іс-шаралары алынсын.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Ырғыз ауданы Құмтоғай ауылдық округі әкімінің 2020 жылғы 6 мамырдағы № 8 "Шектеу іс-шараларын белгілеу туралы" (нормативтік құқықтық актілерді мемлекеттік тіркеу Тізілімінде № 7087 болып тіркелген, 2020 жылғы 11 мамырда Қазақстан Республикасының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"Ақтөбе облысы Ырғыз ауданы Құмтоғай ауылдық округі әкімінің аппараты" мемлекеттік мекемесі заңнамада белгіленген тәртіппен осы шешімді Ақтөбе облысының Әділет департаментінде мемлекеттік тіркеуді қамтамасыз етсін.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шешімнің орындалуын бақылауды өзіме қалдырамын.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оның алғашқы ресми жарияланған күнінен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Құмтоғай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Әлібекұлы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