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c1498" w14:textId="42c14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Желтау ауылдық округі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2020 жылғы 6 қаңтардағы № 410 шешімі. Ақтөбе облысының Әділет департаментінде 2020 жылғы 10 қаңтардағы № 6649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9 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Желтау ауылдық округі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207 253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7741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199 512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209 935,2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операциялар бойынша сальдо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-2 682, 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(профицитін пайдалану) 2 682, 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2 682, 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Қарғалы аудандық мәслихатының 03.04.2020 </w:t>
      </w:r>
      <w:r>
        <w:rPr>
          <w:rFonts w:ascii="Times New Roman"/>
          <w:b w:val="false"/>
          <w:i w:val="false"/>
          <w:color w:val="000000"/>
          <w:sz w:val="28"/>
        </w:rPr>
        <w:t>№ 444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03.06.2020 </w:t>
      </w:r>
      <w:r>
        <w:rPr>
          <w:rFonts w:ascii="Times New Roman"/>
          <w:b w:val="false"/>
          <w:i w:val="false"/>
          <w:color w:val="000000"/>
          <w:sz w:val="28"/>
        </w:rPr>
        <w:t>№ 466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16.09.2020 </w:t>
      </w:r>
      <w:r>
        <w:rPr>
          <w:rFonts w:ascii="Times New Roman"/>
          <w:b w:val="false"/>
          <w:i w:val="false"/>
          <w:color w:val="00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23.11.2020 </w:t>
      </w:r>
      <w:r>
        <w:rPr>
          <w:rFonts w:ascii="Times New Roman"/>
          <w:b w:val="false"/>
          <w:i w:val="false"/>
          <w:color w:val="000000"/>
          <w:sz w:val="28"/>
        </w:rPr>
        <w:t>№ 522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округі бюджетінің кірісіне келесідей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2019 жылғы 4 желтоқсандағы "2020-2022 жылдарға арналған республикалық бюджет туралы" Заңының 7 бабына сәйкес белгіленгені еске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 күнкөріс деңгейінің шамасы – 31183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2020 жылғы 8 сәуірдегі "2020 жылға арналған нақтыланған республикалық бюджет туралы" Жарлығының 8 тармағына сәйкес белгіленгені еске және басшылыққа алынсын: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мөлшерін есептеу үшін ең төмен күнкөріс деңгейінің шамасы – 32668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Қарғалы аудандық мәслихатының 16.09.2020 </w:t>
      </w:r>
      <w:r>
        <w:rPr>
          <w:rFonts w:ascii="Times New Roman"/>
          <w:b w:val="false"/>
          <w:i w:val="false"/>
          <w:color w:val="00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арналған ауылдық округінің бюджетінде аудандық бюджеттен берілетін субвенция көлемі – 118 616 мың теңге сомасында қарастырылғаны ескерілсін.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ауылдық округінің бюджетінде республикалық бюджеттен ағымдағы нысаналы трансферттер түскені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мектепке дейінгі білім беру ұйымдары педагогтерінің еңбегіне ақы төлеуді ұлғайтуға;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мектепке дейінгі білім беру ұйымдарының педагогтеріне біліктілік санаты үшін қосымша ақы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халықты әлеуметтік қорғау ұйымдарында арнаулы әлеуметтік қызмет көрсететін жұмыскерлердің жалақысына қосымша ақылар белгілеуге.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трансферттерді бөлу ауылдық округінің әкімі аппаратының шешімі негізінде жүзеге асырылады.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ауылдық округінің бюджетінде облыстық бюджеттен ағымдағы нысаналы трансферттер түскені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атаулы әлеуметтік көмек алушылардың мектепке дейінгі білім беру ұйымдарында тамақтану үшін төлемді төмендету;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 жұмысшылардың ұзақтығы 42 күнтізбелік күн жыл сайыңғы еңбек демалысын 56 күнге дейін ұзарту (мектепке дейінгі ұйымдарының жұмысшыларына);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трансферттерді бөлу ауылдық округінің әкімі аппаратының шешімі негізінде жүзеге асырылады.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2020 жылға арналған ауылдық округінің бюджетінде аудандық бюджеттен нысаналы трансферттер түскені ескерілсін: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мектепке дейінгі білім беру ұйымдарында мемлекеттік білім беру тапсырысын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Ведомстволық бағыныстағы мемлекеттік мекемелер мен ұйымдардың күрделі шығыстары;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маңызыбар қалаларда, ауылдарда кенттерде, ауылдық округтерде автомобиль жолдарын күрделі және орташа жөндеу жұмыстары.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қала, ауыл, кент, ауылдық округ әкімінің қызметін қамтамасыз ету жөніндегі қызметтер;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елді мекендердің санитариясын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аудандық маңызы бар қалаларда, ауылдарда, кенттерде, ауылдық округтерде автомобиль жолдарын салу және реконструкциялау;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елді мекендердегі көшелерді жарықтандыру.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трансферттерді бөлу ауылдық округінің әкімі аппаратының шешімі негізінде жүзеге асырылады.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тармаққа өзгерістер енгізілді - Ақтөбе облысы Қарғалы аудандық мәслихатының 03.04.2020 </w:t>
      </w:r>
      <w:r>
        <w:rPr>
          <w:rFonts w:ascii="Times New Roman"/>
          <w:b w:val="false"/>
          <w:i w:val="false"/>
          <w:color w:val="000000"/>
          <w:sz w:val="28"/>
        </w:rPr>
        <w:t>№ 444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16.09.2020 </w:t>
      </w:r>
      <w:r>
        <w:rPr>
          <w:rFonts w:ascii="Times New Roman"/>
          <w:b w:val="false"/>
          <w:i w:val="false"/>
          <w:color w:val="00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23.11.2020 </w:t>
      </w:r>
      <w:r>
        <w:rPr>
          <w:rFonts w:ascii="Times New Roman"/>
          <w:b w:val="false"/>
          <w:i w:val="false"/>
          <w:color w:val="000000"/>
          <w:sz w:val="28"/>
        </w:rPr>
        <w:t>№ 522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"Қарғалы аудандық мәслихатының аппараты" мемлекеттік мекемесі заңнамада белгіленген тәртіппен: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облыстық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Қарғалы аудандық мәслихатының интернет-ресурсында орналастыруды қамтамасыз етсін.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2020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2020 жылғы 6 қаңтардағы № 410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Желтау ауылдық округі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Қарғалы аудандық мәслихатының 23.11.2020 </w:t>
      </w:r>
      <w:r>
        <w:rPr>
          <w:rFonts w:ascii="Times New Roman"/>
          <w:b w:val="false"/>
          <w:i w:val="false"/>
          <w:color w:val="ff0000"/>
          <w:sz w:val="28"/>
        </w:rPr>
        <w:t>№ 522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207253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 тынсалықтар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 тынсалықтар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 тынсалық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199512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199512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563"/>
        <w:gridCol w:w="1186"/>
        <w:gridCol w:w="1186"/>
        <w:gridCol w:w="123"/>
        <w:gridCol w:w="5464"/>
        <w:gridCol w:w="25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209935,2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15211,2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15211,2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15211,2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9076,2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ауылдық округтерде жолдардың жұмыс істеуін қамтамасыз ету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асыру.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05"/>
        <w:gridCol w:w="505"/>
        <w:gridCol w:w="505"/>
        <w:gridCol w:w="505"/>
        <w:gridCol w:w="7476"/>
        <w:gridCol w:w="22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1"/>
        <w:gridCol w:w="2889"/>
        <w:gridCol w:w="1862"/>
        <w:gridCol w:w="409"/>
        <w:gridCol w:w="3416"/>
        <w:gridCol w:w="18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"/>
        <w:gridCol w:w="282"/>
        <w:gridCol w:w="282"/>
        <w:gridCol w:w="282"/>
        <w:gridCol w:w="282"/>
        <w:gridCol w:w="5567"/>
        <w:gridCol w:w="532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 мен жасалатын операциялар бойынша сальдо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-2 682,2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2"/>
        <w:gridCol w:w="3108"/>
        <w:gridCol w:w="2003"/>
        <w:gridCol w:w="440"/>
        <w:gridCol w:w="2743"/>
        <w:gridCol w:w="20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2245"/>
        <w:gridCol w:w="680"/>
        <w:gridCol w:w="689"/>
        <w:gridCol w:w="689"/>
        <w:gridCol w:w="2265"/>
        <w:gridCol w:w="22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2163"/>
        <w:gridCol w:w="1394"/>
        <w:gridCol w:w="306"/>
        <w:gridCol w:w="1782"/>
        <w:gridCol w:w="5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2 682,2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2 682,2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2020 жылғы 6 қаңтардағы № 410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2021 жылға арналған Желтау ауылдық округі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3"/>
        <w:gridCol w:w="939"/>
        <w:gridCol w:w="1276"/>
        <w:gridCol w:w="1277"/>
        <w:gridCol w:w="437"/>
        <w:gridCol w:w="2964"/>
        <w:gridCol w:w="2454"/>
      </w:tblGrid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126 215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120159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120159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120159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126 215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22 678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22 678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22 678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22 678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91431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 iтәрбие және оқыту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91431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91431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91431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00101213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Аудандықмаңызы бар қала, ауыл, кент, ауылдық округ әкімінің аппараты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001213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Облыстықмаңызы бар қалаларда, ауылдарда, ауылдық округтерде жолдардың жұмыс істеуін қамтамасыз ету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сатыпалу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тапшылығынқаржыландыру (профицитiнпайдалану)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қалдықтары пайдаланылды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қалдықтар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қаражаттардың еркін қалдықтары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2022 жылға арналған Желтау ауылдық округі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3"/>
        <w:gridCol w:w="939"/>
        <w:gridCol w:w="1276"/>
        <w:gridCol w:w="1277"/>
        <w:gridCol w:w="437"/>
        <w:gridCol w:w="2964"/>
        <w:gridCol w:w="2454"/>
      </w:tblGrid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127 640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121159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121159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121159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127 640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23002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23002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23002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23002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91431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дейiнгiтәрбие және оқыту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91431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91431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91431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үйдеәлеуметтік көмек көрсету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қамтамасызету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00101213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Аудандықмаңызы бар қала, ауыл, кент, ауылдық округ әкімінің аппараты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001213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қалаларда, ауылдарда, ауылдық округтерде жолдардың жұмыс істеуін қамтамасыз ету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сатыпалу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қалдықтары пайдаланылды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қалдықтар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қаражаттардың еркін қалдықтары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