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bef07" w14:textId="febef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Степной ауылдық округі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2020 жылғы 6 қаңтардағы № 413 шешімі. Ақтөбе облысының Әділет департаментінде 2020 жылғы 15 қаңтарда № 6718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01.01.2020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9 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Степной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49 568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47352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470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49 568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операциялар бойынша сальдо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(профицитін пайдалану)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– Ақтөбе облысы Қарғалы аудандық мәслихатының 03.04.2020 </w:t>
      </w:r>
      <w:r>
        <w:rPr>
          <w:rFonts w:ascii="Times New Roman"/>
          <w:b w:val="false"/>
          <w:i w:val="false"/>
          <w:color w:val="00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03.06.2020 </w:t>
      </w:r>
      <w:r>
        <w:rPr>
          <w:rFonts w:ascii="Times New Roman"/>
          <w:b w:val="false"/>
          <w:i w:val="false"/>
          <w:color w:val="00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16.09.2020 </w:t>
      </w:r>
      <w:r>
        <w:rPr>
          <w:rFonts w:ascii="Times New Roman"/>
          <w:b w:val="false"/>
          <w:i w:val="false"/>
          <w:color w:val="000000"/>
          <w:sz w:val="28"/>
        </w:rPr>
        <w:t>№ 499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23.11.2020 </w:t>
      </w:r>
      <w:r>
        <w:rPr>
          <w:rFonts w:ascii="Times New Roman"/>
          <w:b w:val="false"/>
          <w:i w:val="false"/>
          <w:color w:val="000000"/>
          <w:sz w:val="28"/>
        </w:rPr>
        <w:t>№ 525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2019 жылғы 4 желтоқсандағы "2020-2022 жылдарға арналған республикалық бюджет туралы" Заңының 7 бабына сәйкес белгіленгені еске және басшылыққа алынсын: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қаңтардан бастап: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- 42500 теңге;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- 2651 теңге;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 күнкөріс деңгейінің шамасы - 31183 теңге.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2020 жылғы 8 сәуірдегі "2020 жылға арналған нақтыланған республикалық бюджет туралы" Жарлығының 8 тармағына сәйкес белгіленгені еске және басшылыққа алынсын: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2778 теңге;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мөлшерін есептеу үшін ең төмен күнкөріс деңгейінің шамасы - 32668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тармаққа өзгерістер енгізілді – Ақтөбе облысы Қарғалы аудандық мәслихатының 16.09.2020 </w:t>
      </w:r>
      <w:r>
        <w:rPr>
          <w:rFonts w:ascii="Times New Roman"/>
          <w:b w:val="false"/>
          <w:i w:val="false"/>
          <w:color w:val="000000"/>
          <w:sz w:val="28"/>
        </w:rPr>
        <w:t>№ 499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арналған ауылдық округінің бюджетінде аудандық бюджеттен берілетін субвенция көлемі – 35 299 мың теңге сомасында қарастырылғаны ескерілсін.</w:t>
      </w:r>
    </w:p>
    <w:bookmarkEnd w:id="11"/>
    <w:bookmarkStart w:name="z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ауылдық округінің бюджетінде республикалық бюджеттен ағымдағы нысаналы трансферттер түскені ескерілсін: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мектепке дейінгі білім берудің мемлекеттік ұйымдарының мұғалімдерінің жалақысын көтеруге - 3686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мектепке дейінгі білім берудің мемлекеттік ұйымдарының педагогтеріне біліктілік санаты үшін үстеме ақы төлеуге - 295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трансферттерді бөлу ауылдық округ әкімінің шешімі негізінде жүзеге асырылады.</w:t>
      </w:r>
    </w:p>
    <w:bookmarkStart w:name="z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ауылдық округінің бюджетінде облыстық бюджеттен ағымдағы нысаналы трансферттер түскені ескерілсін: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атаулы әлеуметтік көмек алатын мектепке дейінгі білім беру ұйымдарындағы тамақтану төлемін төмендетуге - 1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педагогикалық қызметкерлерге жыл сайынғы ақылы еңбек демалысын күнтізбелік 42 күн ұзақтығын 56 күнге дейін ұлғайтуға (мектепке дейінгі білім беру ұйымдарының қызметкерлері) - 0 мың теңге.</w:t>
      </w:r>
    </w:p>
    <w:bookmarkStart w:name="z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трансферттерді бөлу ауылдық округ әкімінің шешімі негізінде жүзеге асырылады.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тармаққа өзгерістер енгізілді – Ақтөбе облысы Қарғалы аудандық мәслихатының 23.11.2020 </w:t>
      </w:r>
      <w:r>
        <w:rPr>
          <w:rFonts w:ascii="Times New Roman"/>
          <w:b w:val="false"/>
          <w:i w:val="false"/>
          <w:color w:val="000000"/>
          <w:sz w:val="28"/>
        </w:rPr>
        <w:t>№ 525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2020 жылға арналған ауылдық округінің бюджетінде аудандық бюджеттен нысаналы трансферттер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мектепке дейінгі білім беру ұйымдарында мемлекеттік білім беру тапсырысын іске асыруға - 273,0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ведомстволық бағыныстағы мемлекеттік мекемелер мен ұйымдардың күрделі шығыстарына – 119,0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қала, ауыл, кент, ауылдық округ әкімінің қызметін қамтамасыз ету жөніндегі қызметтерге - 206,0 мың теңге;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елді мекендердің санитариясын қамтамасыз етуге - 6667,0 мың теңге;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елді мекендерді абаттандыру мен көгалдандыруға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аудандық маңызы бар қалаларда, ауылдарда, кенттерде, ауылдық округтерде автомобиль жолдарын күрделі және орташа жөндеуге -806,0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трансферттерді бөлу ауылдық округ әкімінің шешімі негізінде жүзеге асырылады.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тармаққа өзгерістер енгізілді – Ақтөбе облысы Қарғалы аудандық мәслихатының 03.06.2020 </w:t>
      </w:r>
      <w:r>
        <w:rPr>
          <w:rFonts w:ascii="Times New Roman"/>
          <w:b w:val="false"/>
          <w:i w:val="false"/>
          <w:color w:val="00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16.09.2020 </w:t>
      </w:r>
      <w:r>
        <w:rPr>
          <w:rFonts w:ascii="Times New Roman"/>
          <w:b w:val="false"/>
          <w:i w:val="false"/>
          <w:color w:val="000000"/>
          <w:sz w:val="28"/>
        </w:rPr>
        <w:t>№ 499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23.11.2020 </w:t>
      </w:r>
      <w:r>
        <w:rPr>
          <w:rFonts w:ascii="Times New Roman"/>
          <w:b w:val="false"/>
          <w:i w:val="false"/>
          <w:color w:val="000000"/>
          <w:sz w:val="28"/>
        </w:rPr>
        <w:t>№ 525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"Қарғалы аудандық мәслихатының аппараты" мемлекеттік мекемесі заңнамада белгіленген тәртіппен: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Қарғалы аудандық мәслихатының интернет - ресурсында орналастыруды қамтамасыз етсін.</w:t>
      </w:r>
    </w:p>
    <w:bookmarkStart w:name="z1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2020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маслихатының 2020 жылғы 6 қаңтардағы № 413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Степной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Қарғалы аудандық мәслихатының 23.11.2020 </w:t>
      </w:r>
      <w:r>
        <w:rPr>
          <w:rFonts w:ascii="Times New Roman"/>
          <w:b w:val="false"/>
          <w:i w:val="false"/>
          <w:color w:val="ff0000"/>
          <w:sz w:val="28"/>
        </w:rPr>
        <w:t>№ 525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1469"/>
        <w:gridCol w:w="208"/>
        <w:gridCol w:w="4897"/>
        <w:gridCol w:w="33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 салықтық емес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7"/>
        <w:gridCol w:w="746"/>
        <w:gridCol w:w="1572"/>
        <w:gridCol w:w="1573"/>
        <w:gridCol w:w="164"/>
        <w:gridCol w:w="4480"/>
        <w:gridCol w:w="26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49 568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17 754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17 754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17 754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17 081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20 256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20 256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20 256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20 256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6 859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 мекендерді жайластыруды шешуге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05"/>
        <w:gridCol w:w="505"/>
        <w:gridCol w:w="505"/>
        <w:gridCol w:w="505"/>
        <w:gridCol w:w="7476"/>
        <w:gridCol w:w="22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1"/>
        <w:gridCol w:w="2889"/>
        <w:gridCol w:w="1862"/>
        <w:gridCol w:w="409"/>
        <w:gridCol w:w="3416"/>
        <w:gridCol w:w="18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420"/>
        <w:gridCol w:w="420"/>
        <w:gridCol w:w="420"/>
        <w:gridCol w:w="420"/>
        <w:gridCol w:w="8287"/>
        <w:gridCol w:w="19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 мен жасалатын операциялар бойынша сальдо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2"/>
        <w:gridCol w:w="3108"/>
        <w:gridCol w:w="2003"/>
        <w:gridCol w:w="440"/>
        <w:gridCol w:w="2743"/>
        <w:gridCol w:w="20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2245"/>
        <w:gridCol w:w="680"/>
        <w:gridCol w:w="689"/>
        <w:gridCol w:w="689"/>
        <w:gridCol w:w="2265"/>
        <w:gridCol w:w="22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маслихатының 2020 жылғы 6 қаңтардағы № 413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Степной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1018"/>
        <w:gridCol w:w="1383"/>
        <w:gridCol w:w="1383"/>
        <w:gridCol w:w="473"/>
        <w:gridCol w:w="4731"/>
        <w:gridCol w:w="2294"/>
      </w:tblGrid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Ерекшілігі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38 122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36 223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36 223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36 223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38 122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16 847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16 847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16 847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16 847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16 767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16 767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16 767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16 767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 мекендерді жайластыруды шешуге арналған іс-шараларды іске асыру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Ерекшілігі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 мен жасалатын операциялар бойынша сальдо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Ерекшілігі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413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Степной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033"/>
        <w:gridCol w:w="1404"/>
        <w:gridCol w:w="1404"/>
        <w:gridCol w:w="481"/>
        <w:gridCol w:w="4617"/>
        <w:gridCol w:w="2328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Ерекшілігі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ауылдықокругтерде автомобиль жолдарының жұмыс істеуін қамтамасыз ету мекендерді жайластыруды шешуге арналған іс-шараларды іске асыру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Ерекшілігі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 мен жасалатын операциялар бойынша сальдо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Ерекшілігі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