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dee9b" w14:textId="93dee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2020 жылғы 6 қаңтардағы № 411 "2020-2022 жылдарға арналған Кемпірсай ауылдық округі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2020 жылғы 23 қарашадағы № 523 шешімі. Ақтөбе облысының Әділет департаментінде 2020 жылғы 30 қарашада № 7738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2020 жылғы 6 қаңтардағы № 411 "2020-2022 жылдарға арналған Кемпірсай ауылдық округі бюджетін бекіту туралы" (нормативтік құқықтық актілерді мемлекеттік тіркеу Тізілімінде № 6717 тіркелген, 2020 жылғы 22 қаңтарда Қазақстан Республикасы нормативтік құқықтық актілердің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"25 570" сандары "28 901"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"23 219" сандары "26 550"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"25 570" сандары "28 901"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"162" сандары "165" сандарымен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"606" сандары "3 806"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келесідей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"Аудандық маңызы бар қала, ауыл, кент, ауылдық округ әкімінің қызметін қамтамасыз ету жөніндегі қызметтерге – 128 мың теңге.".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"Қарғалы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Қарғалы аудандық мәслихатының интернет - ресурсында орналастыруды қамтамасыз етсін.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Байменшина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2020 жылғы 23 қарашадағы № 523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2020 жылғы 6 қаңтардағы № 411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Кемпірсай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940"/>
        <w:gridCol w:w="1250"/>
        <w:gridCol w:w="274"/>
        <w:gridCol w:w="3564"/>
        <w:gridCol w:w="40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4"/>
        <w:gridCol w:w="814"/>
        <w:gridCol w:w="1717"/>
        <w:gridCol w:w="1717"/>
        <w:gridCol w:w="179"/>
        <w:gridCol w:w="3987"/>
        <w:gridCol w:w="262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28901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12459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12459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12459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505"/>
        <w:gridCol w:w="505"/>
        <w:gridCol w:w="505"/>
        <w:gridCol w:w="505"/>
        <w:gridCol w:w="7476"/>
        <w:gridCol w:w="22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1"/>
        <w:gridCol w:w="2889"/>
        <w:gridCol w:w="1862"/>
        <w:gridCol w:w="409"/>
        <w:gridCol w:w="3416"/>
        <w:gridCol w:w="18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420"/>
        <w:gridCol w:w="420"/>
        <w:gridCol w:w="420"/>
        <w:gridCol w:w="420"/>
        <w:gridCol w:w="8287"/>
        <w:gridCol w:w="19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 палу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2"/>
        <w:gridCol w:w="3108"/>
        <w:gridCol w:w="2003"/>
        <w:gridCol w:w="440"/>
        <w:gridCol w:w="2743"/>
        <w:gridCol w:w="20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2245"/>
        <w:gridCol w:w="680"/>
        <w:gridCol w:w="689"/>
        <w:gridCol w:w="689"/>
        <w:gridCol w:w="2265"/>
        <w:gridCol w:w="22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3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3"/>
        <w:gridCol w:w="3155"/>
        <w:gridCol w:w="2033"/>
        <w:gridCol w:w="447"/>
        <w:gridCol w:w="2598"/>
        <w:gridCol w:w="20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 қалдықтары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