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5a19" w14:textId="5b75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288 "2020-2022 жылдарға арналған И. Білтабанов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30 маусымдағы № 356 шешімі. Ақтөбе облысының Әділет департаментінде 2020 жылғы 7 шілдеде № 7247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288 "2020-2022 жылдарға арналған И. Білтабанов атындағы ауылдық округ бюджетін бекіту туралы" (нормативтік құқықтық актілерді мемлекеттік тіркеу Тізілімінде № 6677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"37 049,0" сандары "37 388,9"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"0,0" сандары "71,9"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"35 986,0" сандары "36 254,0"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"37 049,0" сандары "37 388,9"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тармақ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аудандық маңызы бар қалаларда, ауылдарда, кенттерде, ауылдық округтерде автомобиль жолдарын күрделі және орташа жөндеуге.".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30 маусымдағы № 356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288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И.Білтабанов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