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caba" w14:textId="367c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2019 жылғы 25 желтоқсандағы № 272 "Қобда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2020 жылғы 24 қыркүйектегі № 376 шешімі. Ақтөбе облысының Әділет департаментінде 2020 жылғы 5 қазанда № 7516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2019 жылғы 25 желтоқсандағы № 272 "Қобда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(нормативтік құқықтық актілерді мемлекеттік тіркеу Тізілімінде № 6609 тіркелген, 2019 жылғы 30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мен </w:t>
      </w:r>
      <w:r>
        <w:rPr>
          <w:rFonts w:ascii="Times New Roman"/>
          <w:b w:val="false"/>
          <w:i w:val="false"/>
          <w:color w:val="000000"/>
          <w:sz w:val="28"/>
        </w:rPr>
        <w:t>1 тармағының</w:t>
      </w:r>
      <w:r>
        <w:rPr>
          <w:rFonts w:ascii="Times New Roman"/>
          <w:b w:val="false"/>
          <w:i w:val="false"/>
          <w:color w:val="000000"/>
          <w:sz w:val="28"/>
        </w:rPr>
        <w:t xml:space="preserve"> 1 абзацы келесідей редакцияда мазмұндалсын:</w:t>
      </w:r>
    </w:p>
    <w:bookmarkEnd w:id="2"/>
    <w:p>
      <w:pPr>
        <w:spacing w:after="0"/>
        <w:ind w:left="0"/>
        <w:jc w:val="both"/>
      </w:pPr>
      <w:r>
        <w:rPr>
          <w:rFonts w:ascii="Times New Roman"/>
          <w:b w:val="false"/>
          <w:i w:val="false"/>
          <w:color w:val="000000"/>
          <w:sz w:val="28"/>
        </w:rPr>
        <w:t>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bookmarkStart w:name="z5" w:id="3"/>
    <w:p>
      <w:pPr>
        <w:spacing w:after="0"/>
        <w:ind w:left="0"/>
        <w:jc w:val="both"/>
      </w:pPr>
      <w:r>
        <w:rPr>
          <w:rFonts w:ascii="Times New Roman"/>
          <w:b w:val="false"/>
          <w:i w:val="false"/>
          <w:color w:val="000000"/>
          <w:sz w:val="28"/>
        </w:rPr>
        <w:t>
      "1.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келесідей әлеуметтік қолдау көрсетілсін:".</w:t>
      </w:r>
    </w:p>
    <w:bookmarkEnd w:id="3"/>
    <w:bookmarkStart w:name="z6" w:id="4"/>
    <w:p>
      <w:pPr>
        <w:spacing w:after="0"/>
        <w:ind w:left="0"/>
        <w:jc w:val="both"/>
      </w:pPr>
      <w:r>
        <w:rPr>
          <w:rFonts w:ascii="Times New Roman"/>
          <w:b w:val="false"/>
          <w:i w:val="false"/>
          <w:color w:val="000000"/>
          <w:sz w:val="28"/>
        </w:rPr>
        <w:t>
      2. "Қобда аудандық маслихатының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оны ресми жарияланғаннан кейін, Қобда ауданы әкімдігінің интернет – 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Балгарина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