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2cc3" w14:textId="0ee2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әкімінің 2018 жылғы 30 қарашадағы № 6 "Қобда ауданы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Ақтөбе облысы Қобда ауданы әкімінің 2020 жылғы 8 қазандағы № 4 шешімі. Ақтөбе облысының Әділет департаментінде 2020 жылғы 9 қазанда № 7529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сәйкес, Қобда ауданының әкімі ШЕШІМ ҚАБЫЛДАДЫ:</w:t>
      </w:r>
    </w:p>
    <w:bookmarkEnd w:id="0"/>
    <w:bookmarkStart w:name="z3" w:id="1"/>
    <w:p>
      <w:pPr>
        <w:spacing w:after="0"/>
        <w:ind w:left="0"/>
        <w:jc w:val="both"/>
      </w:pPr>
      <w:r>
        <w:rPr>
          <w:rFonts w:ascii="Times New Roman"/>
          <w:b w:val="false"/>
          <w:i w:val="false"/>
          <w:color w:val="000000"/>
          <w:sz w:val="28"/>
        </w:rPr>
        <w:t xml:space="preserve">
      1. Қобда ауданы әкімінің 2018 жылғы 30 қарашадағы № 6 "Қобда ауданы аумағында сайлау учаскелерін құру туралы" (нормативтік құқықтық актілерді мемлекеттік тіркеу Тізілімінде № 3-7-184 болып тіркелген, 2018 жылдың 11 желтоқсанында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"Қобда ауданы әкімі аппараты" мемлекеттік мекемесі заңнамада көрсетілген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Қобда ауданы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шешімнің орындалуын бақылау жетекшілік ететін Қобда ауданы әкімінің орынбасарына жүктелсін.</w:t>
      </w:r>
    </w:p>
    <w:bookmarkEnd w:id="4"/>
    <w:bookmarkStart w:name="z7" w:id="5"/>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807"/>
        <w:gridCol w:w="4193"/>
      </w:tblGrid>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әкімі </w:t>
            </w:r>
            <w:r>
              <w:rPr>
                <w:rFonts w:ascii="Times New Roman"/>
                <w:b w:val="false"/>
                <w:i w:val="false"/>
                <w:color w:val="000000"/>
                <w:sz w:val="20"/>
              </w:rPr>
              <w:t>
</w:t>
            </w:r>
          </w:p>
        </w:tc>
        <w:tc>
          <w:tcPr>
            <w:tcW w:w="41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аумақтық </w:t>
            </w:r>
            <w:r>
              <w:br/>
            </w:r>
            <w:r>
              <w:rPr>
                <w:rFonts w:ascii="Times New Roman"/>
                <w:b w:val="false"/>
                <w:i/>
                <w:color w:val="000000"/>
                <w:sz w:val="20"/>
              </w:rPr>
              <w:t xml:space="preserve">комиссиясының төрағасы </w:t>
            </w:r>
            <w:r>
              <w:br/>
            </w:r>
            <w:r>
              <w:rPr>
                <w:rFonts w:ascii="Times New Roman"/>
                <w:b w:val="false"/>
                <w:i/>
                <w:color w:val="000000"/>
                <w:sz w:val="20"/>
              </w:rPr>
              <w:t>__________ А. Уразова</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"__" 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әкімінің 2020 жылғы 8 қазандағы № 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әкімінің 2018 жылғы "30" қарашадағы № 6 шешіміне қосымша</w:t>
            </w:r>
          </w:p>
        </w:tc>
      </w:tr>
    </w:tbl>
    <w:p>
      <w:pPr>
        <w:spacing w:after="0"/>
        <w:ind w:left="0"/>
        <w:jc w:val="left"/>
      </w:pPr>
      <w:r>
        <w:rPr>
          <w:rFonts w:ascii="Times New Roman"/>
          <w:b/>
          <w:i w:val="false"/>
          <w:color w:val="000000"/>
        </w:rPr>
        <w:t xml:space="preserve"> Қобда ауданы аумағындағы сайлау учаскелері № 414 сайлау учаскесі "Қобда орта мектебі" коммуналдық мемлекеттік мекемесінің ғимараты, Ақтөбе облысы, Қобда ауданы, Қобда ауылы, Астана көшесі, № 70, телефон: 21-1-44</w:t>
      </w:r>
    </w:p>
    <w:p>
      <w:pPr>
        <w:spacing w:after="0"/>
        <w:ind w:left="0"/>
        <w:jc w:val="both"/>
      </w:pPr>
      <w:r>
        <w:rPr>
          <w:rFonts w:ascii="Times New Roman"/>
          <w:b w:val="false"/>
          <w:i w:val="false"/>
          <w:color w:val="000000"/>
          <w:sz w:val="28"/>
        </w:rPr>
        <w:t>
      Сайлау учаскесінің шекаралары: Абай Құнанбаев көшесі № 20, 21, 22, 23, 24, 25, 26, 27, 28, 29, 30, 31, 32, 33, 34, 36, 36а, 38, 40, 42, 44, 46, 50/1, 50/2;</w:t>
      </w:r>
    </w:p>
    <w:p>
      <w:pPr>
        <w:spacing w:after="0"/>
        <w:ind w:left="0"/>
        <w:jc w:val="both"/>
      </w:pPr>
      <w:r>
        <w:rPr>
          <w:rFonts w:ascii="Times New Roman"/>
          <w:b w:val="false"/>
          <w:i w:val="false"/>
          <w:color w:val="000000"/>
          <w:sz w:val="28"/>
        </w:rPr>
        <w:t>
      И. Тайманов көшесі № 1/1, 1/2, 2, 3, 4, 5/1, 5/2, 6, 7/1, 7/2, 7/3, 7/4, 7/5, 7/6, 7/7, 7/8, 8, 10, 11/1, 11/2, 11/3, 11/4, 12, 13, 14, 15, 16, 17, 18, 19, 20, 21, 23, 24, 25, 26, 28, 30, 32, 34, 36, 38;</w:t>
      </w:r>
    </w:p>
    <w:p>
      <w:pPr>
        <w:spacing w:after="0"/>
        <w:ind w:left="0"/>
        <w:jc w:val="both"/>
      </w:pPr>
      <w:r>
        <w:rPr>
          <w:rFonts w:ascii="Times New Roman"/>
          <w:b w:val="false"/>
          <w:i w:val="false"/>
          <w:color w:val="000000"/>
          <w:sz w:val="28"/>
        </w:rPr>
        <w:t>
      Колесников көшесі № 2/1, 2/2, 4, 5/1, 5/2, 6, 7/1, 7/2, 8/1, 8/2, 9/1, 9/2, 10/1, 10/2, 11/1, 11/2, 11/3, 11/4, 12/1, 12/2, 13/1, 13/2, 13/3, 14/1, 14/2, 15, 16, 18, 19, 20, 22, 26, 28, 28А, 34;</w:t>
      </w:r>
    </w:p>
    <w:p>
      <w:pPr>
        <w:spacing w:after="0"/>
        <w:ind w:left="0"/>
        <w:jc w:val="both"/>
      </w:pPr>
      <w:r>
        <w:rPr>
          <w:rFonts w:ascii="Times New Roman"/>
          <w:b w:val="false"/>
          <w:i w:val="false"/>
          <w:color w:val="000000"/>
          <w:sz w:val="28"/>
        </w:rPr>
        <w:t>
      Байтақ тұйық көшесі № 1/1, 1/2, 1/3, 1/4, 2, 3/1, 4, 5/1, 5/2;</w:t>
      </w:r>
    </w:p>
    <w:p>
      <w:pPr>
        <w:spacing w:after="0"/>
        <w:ind w:left="0"/>
        <w:jc w:val="both"/>
      </w:pPr>
      <w:r>
        <w:rPr>
          <w:rFonts w:ascii="Times New Roman"/>
          <w:b w:val="false"/>
          <w:i w:val="false"/>
          <w:color w:val="000000"/>
          <w:sz w:val="28"/>
        </w:rPr>
        <w:t>
      Ә. Орынбаев тұйық көшесі № 9, 11, 12, 14, 16, 18, 20;</w:t>
      </w:r>
    </w:p>
    <w:p>
      <w:pPr>
        <w:spacing w:after="0"/>
        <w:ind w:left="0"/>
        <w:jc w:val="both"/>
      </w:pPr>
      <w:r>
        <w:rPr>
          <w:rFonts w:ascii="Times New Roman"/>
          <w:b w:val="false"/>
          <w:i w:val="false"/>
          <w:color w:val="000000"/>
          <w:sz w:val="28"/>
        </w:rPr>
        <w:t>
      Нұрымжанов тұйық көшесі № 1/1, 1/2, 3/1, 3/2, 3/3, 5/1, 5/2, 5/3, 7А, 7/1, 7/2, 7/3, 7/4, 8/1, 8/2, 9/1, 9/2, 10/1, 10/2, 11/1, 11/2, 13,/1, 13/2, 15/1, 15/2, 17/1, 17/2, 19;</w:t>
      </w:r>
    </w:p>
    <w:p>
      <w:pPr>
        <w:spacing w:after="0"/>
        <w:ind w:left="0"/>
        <w:jc w:val="both"/>
      </w:pPr>
      <w:r>
        <w:rPr>
          <w:rFonts w:ascii="Times New Roman"/>
          <w:b w:val="false"/>
          <w:i w:val="false"/>
          <w:color w:val="000000"/>
          <w:sz w:val="28"/>
        </w:rPr>
        <w:t>
      Қ. Мұнайтпасов тұйық көшесі № 3/1, 3/2, 4/1, 4/2, 5/1, 5/2,6/1, 6/2, 7, 8/1,8/2, 10/1, 10/2, 11, 12, 14;</w:t>
      </w:r>
    </w:p>
    <w:p>
      <w:pPr>
        <w:spacing w:after="0"/>
        <w:ind w:left="0"/>
        <w:jc w:val="both"/>
      </w:pPr>
      <w:r>
        <w:rPr>
          <w:rFonts w:ascii="Times New Roman"/>
          <w:b w:val="false"/>
          <w:i w:val="false"/>
          <w:color w:val="000000"/>
          <w:sz w:val="28"/>
        </w:rPr>
        <w:t>
      Әбілқайыр хан көшесі № 94, 96, 98, 99, 100, 101/1, 101/2, 102, 103/1, 103/2, 104/1, 104/2, 105;</w:t>
      </w:r>
    </w:p>
    <w:p>
      <w:pPr>
        <w:spacing w:after="0"/>
        <w:ind w:left="0"/>
        <w:jc w:val="both"/>
      </w:pPr>
      <w:r>
        <w:rPr>
          <w:rFonts w:ascii="Times New Roman"/>
          <w:b w:val="false"/>
          <w:i w:val="false"/>
          <w:color w:val="000000"/>
          <w:sz w:val="28"/>
        </w:rPr>
        <w:t>
      Астана көшесі № 61, 63, 65, 66, 67, 69, 71, 72, 73, 74, 75, 76, 77/1, 77/2, 78, 79, 80, 81, 81а, 83, 84, 85, 86, 87, 88/1, 88/2, 88/3, 88/4, 88/5, 88/6, 88/7, 88/8, 88/9, 88/10, 88/11, 88/12, 88/13, 88/14, 88/15, 88/16, 89, 92, 94/3, 96, 97/1, 97/2, 98/1, 99, 101/1, 101/2, 103/1, 103/2, 105/1, 105/2, 107, 109, 111, 113;</w:t>
      </w:r>
    </w:p>
    <w:p>
      <w:pPr>
        <w:spacing w:after="0"/>
        <w:ind w:left="0"/>
        <w:jc w:val="both"/>
      </w:pPr>
      <w:r>
        <w:rPr>
          <w:rFonts w:ascii="Times New Roman"/>
          <w:b w:val="false"/>
          <w:i w:val="false"/>
          <w:color w:val="000000"/>
          <w:sz w:val="28"/>
        </w:rPr>
        <w:t>
      Алматы көшесі № 50, 51, 53, 54, 55, 56, 57, 58, 59/1, 59/2, 60, 61, 62, 63, 64, 65, 66, 67, 68, 69/1, 69/2, 70, 71, 72, 73, 74, 75, 76, 77, 78, 80, 81, 82/1, 82/2, 83, 84/1, 84/2, 85, 86/1, 86/2, 87, 88/2, 89/1, 89/2, 90/1, 90/2, 92/1, 92/2, 93/1, 93/2, 93/3, 94/1, 94/2, 95/1, 95/2, 96/1, 96/2, 97, 98/1, 98/2, 99, 100/1, 100/2, 100/3, 101, 102/1, 102/2, 103, 104/1, 104/2, 104/3, 105, 106/1, 106/2, 108/1, 108/2, 110/1, 110/2, 112, 117, 117а;</w:t>
      </w:r>
    </w:p>
    <w:p>
      <w:pPr>
        <w:spacing w:after="0"/>
        <w:ind w:left="0"/>
        <w:jc w:val="both"/>
      </w:pPr>
      <w:r>
        <w:rPr>
          <w:rFonts w:ascii="Times New Roman"/>
          <w:b w:val="false"/>
          <w:i w:val="false"/>
          <w:color w:val="000000"/>
          <w:sz w:val="28"/>
        </w:rPr>
        <w:t>
      А. Иманов көшесі № 27, 29/1, 29/2, 30, 31, 32/1, 32/2, 34, 35, 36, 37, 38/1, 38/2, 39, 40/1, 40/2, 41, 42/1, 42/2, 44/1, 44/2, 46, 48, 50, 52, 54/1, 54/2, 56, 58, 60, 62;</w:t>
      </w:r>
    </w:p>
    <w:p>
      <w:pPr>
        <w:spacing w:after="0"/>
        <w:ind w:left="0"/>
        <w:jc w:val="both"/>
      </w:pPr>
      <w:r>
        <w:rPr>
          <w:rFonts w:ascii="Times New Roman"/>
          <w:b w:val="false"/>
          <w:i w:val="false"/>
          <w:color w:val="000000"/>
          <w:sz w:val="28"/>
        </w:rPr>
        <w:t>
      Жеңіс тұйық көшесі № 1/1, 1/2, 2, 3/1, 3/2, 4, 6, 8/1, 8/2, 10/1, 10/2, 12, 14, 16;</w:t>
      </w:r>
    </w:p>
    <w:p>
      <w:pPr>
        <w:spacing w:after="0"/>
        <w:ind w:left="0"/>
        <w:jc w:val="both"/>
      </w:pPr>
      <w:r>
        <w:rPr>
          <w:rFonts w:ascii="Times New Roman"/>
          <w:b w:val="false"/>
          <w:i w:val="false"/>
          <w:color w:val="000000"/>
          <w:sz w:val="28"/>
        </w:rPr>
        <w:t>
      Щербак көшесі № 11/1, 11/2, 13/1, 13/2, 23/1, 23/2, 25, 27/1, 27/2;</w:t>
      </w:r>
    </w:p>
    <w:p>
      <w:pPr>
        <w:spacing w:after="0"/>
        <w:ind w:left="0"/>
        <w:jc w:val="both"/>
      </w:pPr>
      <w:r>
        <w:rPr>
          <w:rFonts w:ascii="Times New Roman"/>
          <w:b w:val="false"/>
          <w:i w:val="false"/>
          <w:color w:val="000000"/>
          <w:sz w:val="28"/>
        </w:rPr>
        <w:t>
      С. Мұқанов тұйық көшесі № 2, 4, 6, 8, 10, 12, 14.</w:t>
      </w:r>
    </w:p>
    <w:p>
      <w:pPr>
        <w:spacing w:after="0"/>
        <w:ind w:left="0"/>
        <w:jc w:val="left"/>
      </w:pPr>
      <w:r>
        <w:rPr>
          <w:rFonts w:ascii="Times New Roman"/>
          <w:b/>
          <w:i w:val="false"/>
          <w:color w:val="000000"/>
        </w:rPr>
        <w:t xml:space="preserve"> № 415 сайлау учаскесі  "Қобда аудандық мәдениет Үйі" мемлекеттік коммуналдық қазыналық кәсіпорнының ғимараты, Ақтөбе облысы, Қобда ауданы, Қобда ауылы, Әбілқайыр хан көшесі № 38, телефон: 21-2-68</w:t>
      </w:r>
    </w:p>
    <w:p>
      <w:pPr>
        <w:spacing w:after="0"/>
        <w:ind w:left="0"/>
        <w:jc w:val="both"/>
      </w:pPr>
      <w:r>
        <w:rPr>
          <w:rFonts w:ascii="Times New Roman"/>
          <w:b w:val="false"/>
          <w:i w:val="false"/>
          <w:color w:val="000000"/>
          <w:sz w:val="28"/>
        </w:rPr>
        <w:t>
      Сайлау учаскесінің шекаралары: Ә.Молдағұлова көшесі № 1, 3, 4, 5, 6, 7, 8, 9, 10, 11, 13, 14, 15, 16, 17, 18, 19, 20, 20а, 21, 22, 23, 24, 25, 26, 27, 28, 29, 30, 31, 32А, 33, 34, 35, 36, 37, 38, 40, 42, 44, 46, 48, 50;</w:t>
      </w:r>
    </w:p>
    <w:p>
      <w:pPr>
        <w:spacing w:after="0"/>
        <w:ind w:left="0"/>
        <w:jc w:val="both"/>
      </w:pPr>
      <w:r>
        <w:rPr>
          <w:rFonts w:ascii="Times New Roman"/>
          <w:b w:val="false"/>
          <w:i w:val="false"/>
          <w:color w:val="000000"/>
          <w:sz w:val="28"/>
        </w:rPr>
        <w:t>
      Абай Құнанбаев көшесі № 1, 2, 2а, 3, 5, 6, 8, 8а, 9, 10, 11, 12, 13, 14, 15, 16, 17, 18, 19;</w:t>
      </w:r>
    </w:p>
    <w:p>
      <w:pPr>
        <w:spacing w:after="0"/>
        <w:ind w:left="0"/>
        <w:jc w:val="both"/>
      </w:pPr>
      <w:r>
        <w:rPr>
          <w:rFonts w:ascii="Times New Roman"/>
          <w:b w:val="false"/>
          <w:i w:val="false"/>
          <w:color w:val="000000"/>
          <w:sz w:val="28"/>
        </w:rPr>
        <w:t>
      И. Құрманов көшесі № 1, 2, 3, 4, 5, 6, 7, 8, 9, 10, 11, 12, 13, 14, 15;</w:t>
      </w:r>
    </w:p>
    <w:p>
      <w:pPr>
        <w:spacing w:after="0"/>
        <w:ind w:left="0"/>
        <w:jc w:val="both"/>
      </w:pPr>
      <w:r>
        <w:rPr>
          <w:rFonts w:ascii="Times New Roman"/>
          <w:b w:val="false"/>
          <w:i w:val="false"/>
          <w:color w:val="000000"/>
          <w:sz w:val="28"/>
        </w:rPr>
        <w:t>
      А. Әкімжанов көшесі № 1, 3, 4, 5, 6, 8, 9, 10, 12, 13, 14, 15, 16, 16а, 17, 18, 18а, 19, 19а, 20, 20а, 21, 21/2, 21/1, 21/4, 22, 23, 24, 25, 26, 27, 28, 29, 30, 31, 32, 33, 34, 35, 36, 37, 39;</w:t>
      </w:r>
    </w:p>
    <w:p>
      <w:pPr>
        <w:spacing w:after="0"/>
        <w:ind w:left="0"/>
        <w:jc w:val="both"/>
      </w:pPr>
      <w:r>
        <w:rPr>
          <w:rFonts w:ascii="Times New Roman"/>
          <w:b w:val="false"/>
          <w:i w:val="false"/>
          <w:color w:val="000000"/>
          <w:sz w:val="28"/>
        </w:rPr>
        <w:t>
      Астана көшесі № 1, 2, 3, 4, 5, 6, 8, 9, 10, 11, 12, 13, 14, 16, 17, 18, 19, 20, 21, 22, 23, 24, 25, 26, 27, 28, 29, 30, 35/2, 36, 47, 49, 50, 51, 53, 55, 56, 57, 58, 59, 60, 62, 64/1, 64/2, 64/3, 64/4;</w:t>
      </w:r>
    </w:p>
    <w:p>
      <w:pPr>
        <w:spacing w:after="0"/>
        <w:ind w:left="0"/>
        <w:jc w:val="both"/>
      </w:pPr>
      <w:r>
        <w:rPr>
          <w:rFonts w:ascii="Times New Roman"/>
          <w:b w:val="false"/>
          <w:i w:val="false"/>
          <w:color w:val="000000"/>
          <w:sz w:val="28"/>
        </w:rPr>
        <w:t>
      Қобда көшесі № 1/1, 1/2, 1/3, 2/1, 2/2, 3/1, 3/2, 5/1, 5/2, 5/3, 6, 7/1, 7/2,8, 8а, 8в, 8г, 9/1, 9/2, 10, 11/1, 11/2, 13, 15/1, 15/2, 16/1, 16/2, 17, 19/1, 19/2, 19/3;</w:t>
      </w:r>
    </w:p>
    <w:p>
      <w:pPr>
        <w:spacing w:after="0"/>
        <w:ind w:left="0"/>
        <w:jc w:val="both"/>
      </w:pPr>
      <w:r>
        <w:rPr>
          <w:rFonts w:ascii="Times New Roman"/>
          <w:b w:val="false"/>
          <w:i w:val="false"/>
          <w:color w:val="000000"/>
          <w:sz w:val="28"/>
        </w:rPr>
        <w:t>
      С. Сейфуллин көшесі № 1, 2, 3а, 3б, 5/1, 5/2, 7, 9б,</w:t>
      </w:r>
    </w:p>
    <w:p>
      <w:pPr>
        <w:spacing w:after="0"/>
        <w:ind w:left="0"/>
        <w:jc w:val="both"/>
      </w:pPr>
      <w:r>
        <w:rPr>
          <w:rFonts w:ascii="Times New Roman"/>
          <w:b w:val="false"/>
          <w:i w:val="false"/>
          <w:color w:val="000000"/>
          <w:sz w:val="28"/>
        </w:rPr>
        <w:t>
      И. Білтабанов көшесі № 1, 1а, 2, 2а, 2б, 2в, 3, 4, 5, 6, 7, 8, 9, 10, 11, 12, 13, 14, 15, 16, 17, 18, 19, 20, 22, 23, 24, 25, 26, 28, 29, 30, 30а, 31, 32, 33, 34, 35, 36/1, 36/2, 37, 38, 39/1, 39/2, 40, 41, 42, 43, 44, 45, 46, 47, 48, 49, 50, 51, 51/1, 52, 53, 54, 55/1, 55/2, 56, 57/1, 57/2, 58, 59, 60;</w:t>
      </w:r>
    </w:p>
    <w:p>
      <w:pPr>
        <w:spacing w:after="0"/>
        <w:ind w:left="0"/>
        <w:jc w:val="both"/>
      </w:pPr>
      <w:r>
        <w:rPr>
          <w:rFonts w:ascii="Times New Roman"/>
          <w:b w:val="false"/>
          <w:i w:val="false"/>
          <w:color w:val="000000"/>
          <w:sz w:val="28"/>
        </w:rPr>
        <w:t>
      Әбілқайыр хан көшесі № 1, 1а, 2, 4, 5, 7, 9, 10а, 10б, 11, 12, 13, 14, 16, 17, 19/1, 19/2, 19/3, 20, 21, 22, 23, 25, 27, 28, 29, 30, 31, 32/1, 32/2, 35, 36, 37, 39/1, 39/2, 40, 40/1, 40/3, 41, 41а; 43, 43а, 43б, 45, 47/1, 47/2, 48, 50/1, 50/3, 50/4, 50/5, 52, 54, 55, 56, 57, 58, 59, 60, 61, 62, 63, 63а, 65/1, 65/2, 65/3, 66, 67, 68, 69/1, 69/2, 70, 71, 72, 73, 75, 77, 80, 81, 82, 83, 84, 85, 86, 87, 88, 89, 90, 91, 92, 93, 95;</w:t>
      </w:r>
    </w:p>
    <w:p>
      <w:pPr>
        <w:spacing w:after="0"/>
        <w:ind w:left="0"/>
        <w:jc w:val="both"/>
      </w:pPr>
      <w:r>
        <w:rPr>
          <w:rFonts w:ascii="Times New Roman"/>
          <w:b w:val="false"/>
          <w:i w:val="false"/>
          <w:color w:val="000000"/>
          <w:sz w:val="28"/>
        </w:rPr>
        <w:t>
      Ә. Орынбаев тұйық көшесі № 1, 2, 3/1, 3/2, 4/1, 4/2, 5/1, 5/2, 6, 7, 8/2;</w:t>
      </w:r>
    </w:p>
    <w:p>
      <w:pPr>
        <w:spacing w:after="0"/>
        <w:ind w:left="0"/>
        <w:jc w:val="both"/>
      </w:pPr>
      <w:r>
        <w:rPr>
          <w:rFonts w:ascii="Times New Roman"/>
          <w:b w:val="false"/>
          <w:i w:val="false"/>
          <w:color w:val="000000"/>
          <w:sz w:val="28"/>
        </w:rPr>
        <w:t>
      Иса, Ескендір Көпжасаровтар көшесі № 1, 2, 3, 4, 5, 6, 8, 9, 11, 12, 14, 13/1, 13/2, 15/1, 15/2, 17, 19, 21, 23, 27, 30, 32, 31, 35, 35А, 37, 38, 42,</w:t>
      </w:r>
    </w:p>
    <w:p>
      <w:pPr>
        <w:spacing w:after="0"/>
        <w:ind w:left="0"/>
        <w:jc w:val="both"/>
      </w:pPr>
      <w:r>
        <w:rPr>
          <w:rFonts w:ascii="Times New Roman"/>
          <w:b w:val="false"/>
          <w:i w:val="false"/>
          <w:color w:val="000000"/>
          <w:sz w:val="28"/>
        </w:rPr>
        <w:t>
      Кірпіш қыстағы № 1, 2;</w:t>
      </w:r>
    </w:p>
    <w:p>
      <w:pPr>
        <w:spacing w:after="0"/>
        <w:ind w:left="0"/>
        <w:jc w:val="both"/>
      </w:pPr>
      <w:r>
        <w:rPr>
          <w:rFonts w:ascii="Times New Roman"/>
          <w:b w:val="false"/>
          <w:i w:val="false"/>
          <w:color w:val="000000"/>
          <w:sz w:val="28"/>
        </w:rPr>
        <w:t>
      Батыс тұйық көшесі № 1/1, 1/2, 2, 3, 4, 5, 6, 7, 8, 9, 10, 11/1, 11/2, 12, 13, 14, 15, 16.</w:t>
      </w:r>
    </w:p>
    <w:p>
      <w:pPr>
        <w:spacing w:after="0"/>
        <w:ind w:left="0"/>
        <w:jc w:val="left"/>
      </w:pPr>
      <w:r>
        <w:rPr>
          <w:rFonts w:ascii="Times New Roman"/>
          <w:b/>
          <w:i w:val="false"/>
          <w:color w:val="000000"/>
        </w:rPr>
        <w:t xml:space="preserve"> № 416 сайлау учаскесі  "Қобда көпсалалы колледжі" мемлекеттік коммуналдық кәсіпорнының ғимараты, Ақтөбе облысы, Қобда ауданы, Қобда ауылы, Ы. Алтынсарин көшесі № 4, телефон: 21-6-75</w:t>
      </w:r>
    </w:p>
    <w:p>
      <w:pPr>
        <w:spacing w:after="0"/>
        <w:ind w:left="0"/>
        <w:jc w:val="both"/>
      </w:pPr>
      <w:r>
        <w:rPr>
          <w:rFonts w:ascii="Times New Roman"/>
          <w:b w:val="false"/>
          <w:i w:val="false"/>
          <w:color w:val="000000"/>
          <w:sz w:val="28"/>
        </w:rPr>
        <w:t>
      Сайлау учаскесінің шекаралары: Ә.Молдағұлова көшесі № 61, 63, 71/1, 71/2, 72, 73/1, 73/2, 75/1, 75/2, 77/1, 77/2, 81, 83, 85, 87, 89, 91, 92, 93, 94/1, 94/2, 94а, 94б, 95, 96/1, 96/2, 96/3, 96/4, 96/5, 96/6, 96/7, 96/8, 96/9, 96/10, 96/11, 96/12, 96/13, 96/14, 96/15, 96/16, 96/17, 96/18, 98, 100;</w:t>
      </w:r>
    </w:p>
    <w:p>
      <w:pPr>
        <w:spacing w:after="0"/>
        <w:ind w:left="0"/>
        <w:jc w:val="both"/>
      </w:pPr>
      <w:r>
        <w:rPr>
          <w:rFonts w:ascii="Times New Roman"/>
          <w:b w:val="false"/>
          <w:i w:val="false"/>
          <w:color w:val="000000"/>
          <w:sz w:val="28"/>
        </w:rPr>
        <w:t>
      И. Құрманов көшесі № 16, 17, 18, 19, 21, 22, 23, 24, 25, 26, 27, 28, 29, 30, 32, 31/1, 31/2, 33/1, 33/2, 34е, 35, 36, 37, 38/1, 38/2, 39, 40/1, 40/2, 41, 42, 43, 45, 47, 49, 53, 55, 57, 61, 63, 65, 67;</w:t>
      </w:r>
    </w:p>
    <w:p>
      <w:pPr>
        <w:spacing w:after="0"/>
        <w:ind w:left="0"/>
        <w:jc w:val="both"/>
      </w:pPr>
      <w:r>
        <w:rPr>
          <w:rFonts w:ascii="Times New Roman"/>
          <w:b w:val="false"/>
          <w:i w:val="false"/>
          <w:color w:val="000000"/>
          <w:sz w:val="28"/>
        </w:rPr>
        <w:t>
      Ы. Алтынсарин көшесі № 1/1, 1/2, 2/1, 2/2, 2/3, 2/4, 2/5, 2/6, 2/7, 2/8, 2/9, 2/10, 2/11, 2/12, 2/13, 2/14, 2/15, 2/16, 2/17, 2/18, 2/1-1, 2/1-2, 2/1-3, 2/1-4, 2/1-5, 2/1-6, 2/1-7, 2/1-8, 2/2-1, 2/2-2, 2/2-3, 2/2-4, 2/2-5, 2/2-6, 2/2-7, 2/2-8, 2/3-1, 2/3-2, 2/3-3, 2/3-4, 2/3-5, 2/3-6, 2/3-7, 2/3-8, 3/1, 3/2, 12;</w:t>
      </w:r>
    </w:p>
    <w:p>
      <w:pPr>
        <w:spacing w:after="0"/>
        <w:ind w:left="0"/>
        <w:jc w:val="both"/>
      </w:pPr>
      <w:r>
        <w:rPr>
          <w:rFonts w:ascii="Times New Roman"/>
          <w:b w:val="false"/>
          <w:i w:val="false"/>
          <w:color w:val="000000"/>
          <w:sz w:val="28"/>
        </w:rPr>
        <w:t>
      Ақтөбе тұйық көшесі № 1, 2, 3,4, 5,6, 7, 8, 10;</w:t>
      </w:r>
    </w:p>
    <w:p>
      <w:pPr>
        <w:spacing w:after="0"/>
        <w:ind w:left="0"/>
        <w:jc w:val="both"/>
      </w:pPr>
      <w:r>
        <w:rPr>
          <w:rFonts w:ascii="Times New Roman"/>
          <w:b w:val="false"/>
          <w:i w:val="false"/>
          <w:color w:val="000000"/>
          <w:sz w:val="28"/>
        </w:rPr>
        <w:t>
      А. Жанзақов тұйық көшесі № 1/1, 1/2, 2, 3/1, 3/2, 4, 5/1, 5/2, 6, 7/1,7/2 8, 9/1, 9/2, 10, 11, 12, 13, 15, 16, 17, 18, 19, 20, 22;</w:t>
      </w:r>
    </w:p>
    <w:p>
      <w:pPr>
        <w:spacing w:after="0"/>
        <w:ind w:left="0"/>
        <w:jc w:val="both"/>
      </w:pPr>
      <w:r>
        <w:rPr>
          <w:rFonts w:ascii="Times New Roman"/>
          <w:b w:val="false"/>
          <w:i w:val="false"/>
          <w:color w:val="000000"/>
          <w:sz w:val="28"/>
        </w:rPr>
        <w:t>
      Н. Терещенко тұйық көшесі № 1, 2, 3,4, 5, 6/1, 6/2, 7, 8/1, 8/2, 9, 11;</w:t>
      </w:r>
    </w:p>
    <w:p>
      <w:pPr>
        <w:spacing w:after="0"/>
        <w:ind w:left="0"/>
        <w:jc w:val="both"/>
      </w:pPr>
      <w:r>
        <w:rPr>
          <w:rFonts w:ascii="Times New Roman"/>
          <w:b w:val="false"/>
          <w:i w:val="false"/>
          <w:color w:val="000000"/>
          <w:sz w:val="28"/>
        </w:rPr>
        <w:t>
      Тәуелсіздік көшесі № 1, 3, 5, 7, 9, 11, 21, 23, 25, 27, 29, 31, 33, 35, 37, 39, 41, 43, 45, 47, 49, 51, 53, 55;</w:t>
      </w:r>
    </w:p>
    <w:p>
      <w:pPr>
        <w:spacing w:after="0"/>
        <w:ind w:left="0"/>
        <w:jc w:val="both"/>
      </w:pPr>
      <w:r>
        <w:rPr>
          <w:rFonts w:ascii="Times New Roman"/>
          <w:b w:val="false"/>
          <w:i w:val="false"/>
          <w:color w:val="000000"/>
          <w:sz w:val="28"/>
        </w:rPr>
        <w:t>
      Әжібай би тұйық көшесі № 1, 2, 3, 4, 5, 6, 7, 8, 10, 12, 14, 16;</w:t>
      </w:r>
    </w:p>
    <w:p>
      <w:pPr>
        <w:spacing w:after="0"/>
        <w:ind w:left="0"/>
        <w:jc w:val="both"/>
      </w:pPr>
      <w:r>
        <w:rPr>
          <w:rFonts w:ascii="Times New Roman"/>
          <w:b w:val="false"/>
          <w:i w:val="false"/>
          <w:color w:val="000000"/>
          <w:sz w:val="28"/>
        </w:rPr>
        <w:t>
      Әулие Дерімсал көшесі № 3, 5, 7, 9;</w:t>
      </w:r>
    </w:p>
    <w:p>
      <w:pPr>
        <w:spacing w:after="0"/>
        <w:ind w:left="0"/>
        <w:jc w:val="both"/>
      </w:pPr>
      <w:r>
        <w:rPr>
          <w:rFonts w:ascii="Times New Roman"/>
          <w:b w:val="false"/>
          <w:i w:val="false"/>
          <w:color w:val="000000"/>
          <w:sz w:val="28"/>
        </w:rPr>
        <w:t>
      Қобда-80 жыл көшесі № 1, 4, 5, 6, 7, 9;</w:t>
      </w:r>
    </w:p>
    <w:p>
      <w:pPr>
        <w:spacing w:after="0"/>
        <w:ind w:left="0"/>
        <w:jc w:val="both"/>
      </w:pPr>
      <w:r>
        <w:rPr>
          <w:rFonts w:ascii="Times New Roman"/>
          <w:b w:val="false"/>
          <w:i w:val="false"/>
          <w:color w:val="000000"/>
          <w:sz w:val="28"/>
        </w:rPr>
        <w:t>
      М. Өтемісұлы көшесі № 1, 3, 9, 11, 13, 17, 21, 23;</w:t>
      </w:r>
    </w:p>
    <w:p>
      <w:pPr>
        <w:spacing w:after="0"/>
        <w:ind w:left="0"/>
        <w:jc w:val="both"/>
      </w:pPr>
      <w:r>
        <w:rPr>
          <w:rFonts w:ascii="Times New Roman"/>
          <w:b w:val="false"/>
          <w:i w:val="false"/>
          <w:color w:val="000000"/>
          <w:sz w:val="28"/>
        </w:rPr>
        <w:t>
      Жер учаскелері № 29, 31, 33, 35, 49, 61, 62, 65, 68, 73, 76, 92, 125, 126, 142, 143, 146, 216, 227, 230, 231, 232, 241, 248, 249, 253, 256, 303, 306, 317, 329, 408, 409, 421, 424, 426, 427, 428, 438, 439, 442, 446, 448, 464, 454, 459, 462, 469, 471, 472, 475, 476, 477, 478, 479, 480, 482, 485, 487, 489, 491, 492, 493, 494, 495, 497, 508, 509, 510, 512, 517, 519, 524, 528, 529, 530, 601.</w:t>
      </w:r>
    </w:p>
    <w:p>
      <w:pPr>
        <w:spacing w:after="0"/>
        <w:ind w:left="0"/>
        <w:jc w:val="left"/>
      </w:pPr>
      <w:r>
        <w:rPr>
          <w:rFonts w:ascii="Times New Roman"/>
          <w:b/>
          <w:i w:val="false"/>
          <w:color w:val="000000"/>
        </w:rPr>
        <w:t xml:space="preserve"> № 417 сайлау учаскесі  "Қобда қазақ орта мектебі" коммуналдық мемлекеттік мекемесінің ғимараты, Ақтөбе облысы, Қобда ауданы, Қобда ауылы, С. Сейфуллин көшесі № 44, телефон: 22-0-94</w:t>
      </w:r>
    </w:p>
    <w:p>
      <w:pPr>
        <w:spacing w:after="0"/>
        <w:ind w:left="0"/>
        <w:jc w:val="both"/>
      </w:pPr>
      <w:r>
        <w:rPr>
          <w:rFonts w:ascii="Times New Roman"/>
          <w:b w:val="false"/>
          <w:i w:val="false"/>
          <w:color w:val="000000"/>
          <w:sz w:val="28"/>
        </w:rPr>
        <w:t>
      Сайлау учаскесінің шекаралары: Щербак көшесі № 1, 2, 3, 4, 4а, 5, 6а, 7, 8, 9, 10/1, 10/2, 12/1, 12/2, 14/1, 14/2, 16/1, 16/2, 18/1, 18/2, 20/1, 20/2;</w:t>
      </w:r>
    </w:p>
    <w:p>
      <w:pPr>
        <w:spacing w:after="0"/>
        <w:ind w:left="0"/>
        <w:jc w:val="both"/>
      </w:pPr>
      <w:r>
        <w:rPr>
          <w:rFonts w:ascii="Times New Roman"/>
          <w:b w:val="false"/>
          <w:i w:val="false"/>
          <w:color w:val="000000"/>
          <w:sz w:val="28"/>
        </w:rPr>
        <w:t>
      А. Әкімжанов көшесі № 38, 40, 41, 42, 43, 44, 45, 46, 47, 48, 49, 51, 53, 55, 57, 50, 54, 56, 58, 59, 60, 69, 64, 72, 79;</w:t>
      </w:r>
    </w:p>
    <w:p>
      <w:pPr>
        <w:spacing w:after="0"/>
        <w:ind w:left="0"/>
        <w:jc w:val="both"/>
      </w:pPr>
      <w:r>
        <w:rPr>
          <w:rFonts w:ascii="Times New Roman"/>
          <w:b w:val="false"/>
          <w:i w:val="false"/>
          <w:color w:val="000000"/>
          <w:sz w:val="28"/>
        </w:rPr>
        <w:t>
      С. Сейфуллин көшесі № 16, 17/1, 17/2, 17/3, 17/4, 18, 19, 21, 22, 23, 24, 25, 26, 27, 28, 29, 30, 32, 33, 34, 35, 36, 38, 39, 40, 40а, 41, 43, 45, 46/1, 46/2, 48/1, 48/2, 50, 51/1, 51/2, 52, 53, 54, 56, 57, 58, 59, 60, 62, 62/1, 63, 64, 65, 66, 67, 68, 69, 71, 72, 73, 74, 75, 76, 77, 78, 79, 83;</w:t>
      </w:r>
    </w:p>
    <w:p>
      <w:pPr>
        <w:spacing w:after="0"/>
        <w:ind w:left="0"/>
        <w:jc w:val="both"/>
      </w:pPr>
      <w:r>
        <w:rPr>
          <w:rFonts w:ascii="Times New Roman"/>
          <w:b w:val="false"/>
          <w:i w:val="false"/>
          <w:color w:val="000000"/>
          <w:sz w:val="28"/>
        </w:rPr>
        <w:t>
      Ы. Алтынсарин көшесі № 5/1, 5/2,7/1, 7/2, 8/1, 8/2, 9, 10, 11, 13, 14/1, 14/2, 17, 18, 19, 20, 21, 22, 24;</w:t>
      </w:r>
    </w:p>
    <w:p>
      <w:pPr>
        <w:spacing w:after="0"/>
        <w:ind w:left="0"/>
        <w:jc w:val="both"/>
      </w:pPr>
      <w:r>
        <w:rPr>
          <w:rFonts w:ascii="Times New Roman"/>
          <w:b w:val="false"/>
          <w:i w:val="false"/>
          <w:color w:val="000000"/>
          <w:sz w:val="28"/>
        </w:rPr>
        <w:t>
      М. Әуезов тұйығы № 1, 2/1, 2/2, 3, 4/1, 4/2, 5, 6, 7, 8, 9, 10;</w:t>
      </w:r>
    </w:p>
    <w:p>
      <w:pPr>
        <w:spacing w:after="0"/>
        <w:ind w:left="0"/>
        <w:jc w:val="both"/>
      </w:pPr>
      <w:r>
        <w:rPr>
          <w:rFonts w:ascii="Times New Roman"/>
          <w:b w:val="false"/>
          <w:i w:val="false"/>
          <w:color w:val="000000"/>
          <w:sz w:val="28"/>
        </w:rPr>
        <w:t>
      А. Иманов көшесі № 3, 4/1, 4/2, 5, 6, 7, 8, 9, 10, 11, 13, 14, 15, 16, 17/1, 17/3, 17/4, 18, 20, 21Б, 22, 23, 24, 25, 26, 28;</w:t>
      </w:r>
    </w:p>
    <w:p>
      <w:pPr>
        <w:spacing w:after="0"/>
        <w:ind w:left="0"/>
        <w:jc w:val="both"/>
      </w:pPr>
      <w:r>
        <w:rPr>
          <w:rFonts w:ascii="Times New Roman"/>
          <w:b w:val="false"/>
          <w:i w:val="false"/>
          <w:color w:val="000000"/>
          <w:sz w:val="28"/>
        </w:rPr>
        <w:t>
      Алматы көшесі № 1/1, 1/2, 2, 3, 4, 5, 6, 7, 8, 9, 10, 11, 12, 13, 14, 15, 16, 17, 18, 19, 20, 22, 23, 24, 25, 26, 27, 29, 30, 31, 32, 33, 34, 35, 36, 37, 38, 39, 40, 41, 42, 43, 44 45, 47, 48, 49, 51;</w:t>
      </w:r>
    </w:p>
    <w:p>
      <w:pPr>
        <w:spacing w:after="0"/>
        <w:ind w:left="0"/>
        <w:jc w:val="both"/>
      </w:pPr>
      <w:r>
        <w:rPr>
          <w:rFonts w:ascii="Times New Roman"/>
          <w:b w:val="false"/>
          <w:i w:val="false"/>
          <w:color w:val="000000"/>
          <w:sz w:val="28"/>
        </w:rPr>
        <w:t>
      Прохоров тұйық көшесі № 1, 2, 3, 4, 6, 8, 10, 12, 14;</w:t>
      </w:r>
    </w:p>
    <w:p>
      <w:pPr>
        <w:spacing w:after="0"/>
        <w:ind w:left="0"/>
        <w:jc w:val="both"/>
      </w:pPr>
      <w:r>
        <w:rPr>
          <w:rFonts w:ascii="Times New Roman"/>
          <w:b w:val="false"/>
          <w:i w:val="false"/>
          <w:color w:val="000000"/>
          <w:sz w:val="28"/>
        </w:rPr>
        <w:t>
      М. Кошелев көшесі № 2/1, 2/2, 3/1, 3/2, 4/1, 4/2, 5/1, 5/2, 6, 7/1, 7/2, 8, 9/1, 9/2, 10, 11/1, 11/2, 12, 13/1, 13/2, 14/1, 14/2, 15, 16/1, 16/2, 17/1, 17/2, 18/1, 18/2, 18а, 19/1, 19/2, 20/1, 20/2, 21, 22/1, 22/2, 23, 24, 25, 26, 27, 28, 30;</w:t>
      </w:r>
    </w:p>
    <w:p>
      <w:pPr>
        <w:spacing w:after="0"/>
        <w:ind w:left="0"/>
        <w:jc w:val="both"/>
      </w:pPr>
      <w:r>
        <w:rPr>
          <w:rFonts w:ascii="Times New Roman"/>
          <w:b w:val="false"/>
          <w:i w:val="false"/>
          <w:color w:val="000000"/>
          <w:sz w:val="28"/>
        </w:rPr>
        <w:t>
      Иса, Ескендір Көпжасаровтар көшесі № 39, 43, 44, 45, 46, 47/1, 47/2, 48, 49, 50, 51/1, 51/2, 51/3, 52, 53/1, 53/2, 54, 55/1, 55/2, 56, 57/1, 57/2, 58/1, 58/2, 59, 60/1, 60/2, 61, 62/1, 62/2, 63/1, 63/2, 64, 66, 68/1, 68/2, 69, 70, 71, 73, 75/1, 75/2, 78, 80, 81, 82, 84, 86, 88/1, 88/2, 89, 90, 92, 94;</w:t>
      </w:r>
    </w:p>
    <w:p>
      <w:pPr>
        <w:spacing w:after="0"/>
        <w:ind w:left="0"/>
        <w:jc w:val="both"/>
      </w:pPr>
      <w:r>
        <w:rPr>
          <w:rFonts w:ascii="Times New Roman"/>
          <w:b w:val="false"/>
          <w:i w:val="false"/>
          <w:color w:val="000000"/>
          <w:sz w:val="28"/>
        </w:rPr>
        <w:t>
      Н.Есибулатов тұйық көшесі№ 1, 2, 3, 4, 5, 6, 7, 8, 9, 10, 11, 12, 13, 14/1, 14/2, 15/1, 15/2, 16/1, 16/2, 17/1, 17/2, 18/1, 18/2, 19/1, 19/2, 20/1, 20/2, 20/3, 22/1, 22/2, 23, 24, 25, 26, 27/1, 27/2, 28, 30/1, 30/2, 32/1, 32/2, 34/1, 34/2;</w:t>
      </w:r>
    </w:p>
    <w:p>
      <w:pPr>
        <w:spacing w:after="0"/>
        <w:ind w:left="0"/>
        <w:jc w:val="both"/>
      </w:pPr>
      <w:r>
        <w:rPr>
          <w:rFonts w:ascii="Times New Roman"/>
          <w:b w:val="false"/>
          <w:i w:val="false"/>
          <w:color w:val="000000"/>
          <w:sz w:val="28"/>
        </w:rPr>
        <w:t>
      М. Пятковский тұйық көшесі № 1, 2, 3, 5/1,5/2, 6, 8, 10/1, 10/2, 12, 14, 16;</w:t>
      </w:r>
    </w:p>
    <w:p>
      <w:pPr>
        <w:spacing w:after="0"/>
        <w:ind w:left="0"/>
        <w:jc w:val="both"/>
      </w:pPr>
      <w:r>
        <w:rPr>
          <w:rFonts w:ascii="Times New Roman"/>
          <w:b w:val="false"/>
          <w:i w:val="false"/>
          <w:color w:val="000000"/>
          <w:sz w:val="28"/>
        </w:rPr>
        <w:t>
      Ә. Молдағұлова көшесі № 41, 43, 45, 47, 49, 51, 52, 53, 54, 55, 56, 57, 58, 59, 60, 62, 64, 66, 68, 69, 70, 72, 74, 76, 78, 80, 82/1, 82/2, 84, 86, 88/1, 88/2, 90.</w:t>
      </w:r>
    </w:p>
    <w:p>
      <w:pPr>
        <w:spacing w:after="0"/>
        <w:ind w:left="0"/>
        <w:jc w:val="left"/>
      </w:pPr>
      <w:r>
        <w:rPr>
          <w:rFonts w:ascii="Times New Roman"/>
          <w:b/>
          <w:i w:val="false"/>
          <w:color w:val="000000"/>
        </w:rPr>
        <w:t xml:space="preserve"> № 418 сайлау учаскесі  "Қобда аудандық Мәдениет үйі" мемлекеттік коммуналдық қазыналық кәсіпорнының Ақрап ауылдық Мәдениет үйі ғимараты, Ақтөбе облысы, Қобда ауданы, Ақрап ауылы, Тәуелсіздік көшесі №35, телефон: 72-1-00</w:t>
      </w:r>
    </w:p>
    <w:p>
      <w:pPr>
        <w:spacing w:after="0"/>
        <w:ind w:left="0"/>
        <w:jc w:val="both"/>
      </w:pPr>
      <w:r>
        <w:rPr>
          <w:rFonts w:ascii="Times New Roman"/>
          <w:b w:val="false"/>
          <w:i w:val="false"/>
          <w:color w:val="000000"/>
          <w:sz w:val="28"/>
        </w:rPr>
        <w:t>
      Сайлау учаскесінің шекарасы: Ақрап ауылы</w:t>
      </w:r>
    </w:p>
    <w:p>
      <w:pPr>
        <w:spacing w:after="0"/>
        <w:ind w:left="0"/>
        <w:jc w:val="left"/>
      </w:pPr>
      <w:r>
        <w:rPr>
          <w:rFonts w:ascii="Times New Roman"/>
          <w:b/>
          <w:i w:val="false"/>
          <w:color w:val="000000"/>
        </w:rPr>
        <w:t xml:space="preserve"> № 419 сайлау учаскесі  "Қобда аудандық Мәдениет үйі" мемлекеттік коммуналдық қазыналық кәсіпорнының Бесқұдық ауылдық клубының ғимараты, Ақтөбе облысы, Қобда ауданы, Бесқұдық ауылы, Қазақстан көшесі №90, телефон: 73-9-51</w:t>
      </w:r>
    </w:p>
    <w:p>
      <w:pPr>
        <w:spacing w:after="0"/>
        <w:ind w:left="0"/>
        <w:jc w:val="both"/>
      </w:pPr>
      <w:r>
        <w:rPr>
          <w:rFonts w:ascii="Times New Roman"/>
          <w:b w:val="false"/>
          <w:i w:val="false"/>
          <w:color w:val="000000"/>
          <w:sz w:val="28"/>
        </w:rPr>
        <w:t>
      Сайлау учаскесінің шекарасы: Бесқұдық ауылы</w:t>
      </w:r>
    </w:p>
    <w:p>
      <w:pPr>
        <w:spacing w:after="0"/>
        <w:ind w:left="0"/>
        <w:jc w:val="left"/>
      </w:pPr>
      <w:r>
        <w:rPr>
          <w:rFonts w:ascii="Times New Roman"/>
          <w:b/>
          <w:i w:val="false"/>
          <w:color w:val="000000"/>
        </w:rPr>
        <w:t xml:space="preserve"> № 420 сайлау учаскесі  "Ақтөбе облысының мәдениет, архивтер және құжаттама басқармасы" мемлекеттік мекемесінің "Әлия" патриоттық тәрбие беру облыстық орталығы" коммуналдық мемлекеттік мекемесінің ғимараты, Ақтөбе облысы, Қобда ауданы, Әлия ауылы, Күләш Байсейтова көшесі №40А, телефон: 24-5-95</w:t>
      </w:r>
    </w:p>
    <w:p>
      <w:pPr>
        <w:spacing w:after="0"/>
        <w:ind w:left="0"/>
        <w:jc w:val="both"/>
      </w:pPr>
      <w:r>
        <w:rPr>
          <w:rFonts w:ascii="Times New Roman"/>
          <w:b w:val="false"/>
          <w:i w:val="false"/>
          <w:color w:val="000000"/>
          <w:sz w:val="28"/>
        </w:rPr>
        <w:t>
      Сайлау учаскесінің шекарасы: Әлия ауылы</w:t>
      </w:r>
    </w:p>
    <w:p>
      <w:pPr>
        <w:spacing w:after="0"/>
        <w:ind w:left="0"/>
        <w:jc w:val="left"/>
      </w:pPr>
      <w:r>
        <w:rPr>
          <w:rFonts w:ascii="Times New Roman"/>
          <w:b/>
          <w:i w:val="false"/>
          <w:color w:val="000000"/>
        </w:rPr>
        <w:t xml:space="preserve"> № 421 сайлау учаскесі  "Қобда аудандық Мәдениет үйі" мемлекеттік коммуналдық қазыналық кәсіпорнының Талдысай ауылдық клубының ғимараты, Ақтөбе облысы, Қобда ауданы, Талдысай ауылы, Абат-Байтақ көшесі №40, телефон: 24-4-08</w:t>
      </w:r>
    </w:p>
    <w:p>
      <w:pPr>
        <w:spacing w:after="0"/>
        <w:ind w:left="0"/>
        <w:jc w:val="both"/>
      </w:pPr>
      <w:r>
        <w:rPr>
          <w:rFonts w:ascii="Times New Roman"/>
          <w:b w:val="false"/>
          <w:i w:val="false"/>
          <w:color w:val="000000"/>
          <w:sz w:val="28"/>
        </w:rPr>
        <w:t>
      Сайлау учаскесінің шекарасы: Талдысай ауылы</w:t>
      </w:r>
    </w:p>
    <w:p>
      <w:pPr>
        <w:spacing w:after="0"/>
        <w:ind w:left="0"/>
        <w:jc w:val="left"/>
      </w:pPr>
      <w:r>
        <w:rPr>
          <w:rFonts w:ascii="Times New Roman"/>
          <w:b/>
          <w:i w:val="false"/>
          <w:color w:val="000000"/>
        </w:rPr>
        <w:t xml:space="preserve"> № 422 сайлау учаскесі  "Қобда аудандық Мәдениет үйі" мемлекеттік коммуналдық қазыналық кәсіпорнының Бұлақ ауылдық клубының ғимараты, Ақтөбе облысы, Қобда ауданы, Бұлақ ауылы, Әлия Молдағұлова көшесі №3, телефон: 73-2-50</w:t>
      </w:r>
    </w:p>
    <w:p>
      <w:pPr>
        <w:spacing w:after="0"/>
        <w:ind w:left="0"/>
        <w:jc w:val="both"/>
      </w:pPr>
      <w:r>
        <w:rPr>
          <w:rFonts w:ascii="Times New Roman"/>
          <w:b w:val="false"/>
          <w:i w:val="false"/>
          <w:color w:val="000000"/>
          <w:sz w:val="28"/>
        </w:rPr>
        <w:t>
      Сайлау учаскесінің шекарасы: Бұлақ ауылы</w:t>
      </w:r>
    </w:p>
    <w:p>
      <w:pPr>
        <w:spacing w:after="0"/>
        <w:ind w:left="0"/>
        <w:jc w:val="left"/>
      </w:pPr>
      <w:r>
        <w:rPr>
          <w:rFonts w:ascii="Times New Roman"/>
          <w:b/>
          <w:i w:val="false"/>
          <w:color w:val="000000"/>
        </w:rPr>
        <w:t xml:space="preserve"> № 423 сайлау учаскесі  "Қобда аудандық Мәдениет үйі" мемлекеттік коммуналдық қазыналық кәсіпорнының Бестау ауылдық клубының ғимараты, Ақтөбе облысы, Қобда ауданы, Бестау ауылы, Астана көшесі № 15, телефон: 8 (71-359) 25-6-18</w:t>
      </w:r>
    </w:p>
    <w:p>
      <w:pPr>
        <w:spacing w:after="0"/>
        <w:ind w:left="0"/>
        <w:jc w:val="both"/>
      </w:pPr>
      <w:r>
        <w:rPr>
          <w:rFonts w:ascii="Times New Roman"/>
          <w:b w:val="false"/>
          <w:i w:val="false"/>
          <w:color w:val="000000"/>
          <w:sz w:val="28"/>
        </w:rPr>
        <w:t>
      Сайлау учаскесінің шекарасы: Бестау ауылы</w:t>
      </w:r>
    </w:p>
    <w:p>
      <w:pPr>
        <w:spacing w:after="0"/>
        <w:ind w:left="0"/>
        <w:jc w:val="left"/>
      </w:pPr>
      <w:r>
        <w:rPr>
          <w:rFonts w:ascii="Times New Roman"/>
          <w:b/>
          <w:i w:val="false"/>
          <w:color w:val="000000"/>
        </w:rPr>
        <w:t xml:space="preserve"> № 424 сайлау учаскесі  "Қобда аудандық Мәдениет үйі" мемлекеттік коммуналдық қазыналық кәсіпорнының И. Білтабанов ауылдық клубының ғимараты, Ақтөбе облысы, Қобда ауданы, И. Білтабанов ауылы, Астана көшесі № 41, телефон: 73-5-90</w:t>
      </w:r>
    </w:p>
    <w:p>
      <w:pPr>
        <w:spacing w:after="0"/>
        <w:ind w:left="0"/>
        <w:jc w:val="both"/>
      </w:pPr>
      <w:r>
        <w:rPr>
          <w:rFonts w:ascii="Times New Roman"/>
          <w:b w:val="false"/>
          <w:i w:val="false"/>
          <w:color w:val="000000"/>
          <w:sz w:val="28"/>
        </w:rPr>
        <w:t>
      Сайлау учаскесінің шекарасы: И.Білтабанов ауылы</w:t>
      </w:r>
    </w:p>
    <w:p>
      <w:pPr>
        <w:spacing w:after="0"/>
        <w:ind w:left="0"/>
        <w:jc w:val="left"/>
      </w:pPr>
      <w:r>
        <w:rPr>
          <w:rFonts w:ascii="Times New Roman"/>
          <w:b/>
          <w:i w:val="false"/>
          <w:color w:val="000000"/>
        </w:rPr>
        <w:t xml:space="preserve"> № 425 сайлау учаскесі  Ропповка медициналық пунктінің ғимараты, Ақтөбе облысы, Қобда ауданы, Байтақ ауылы, Ынтымақ көшесі № 9, телефон: 73-2-16</w:t>
      </w:r>
    </w:p>
    <w:p>
      <w:pPr>
        <w:spacing w:after="0"/>
        <w:ind w:left="0"/>
        <w:jc w:val="both"/>
      </w:pPr>
      <w:r>
        <w:rPr>
          <w:rFonts w:ascii="Times New Roman"/>
          <w:b w:val="false"/>
          <w:i w:val="false"/>
          <w:color w:val="000000"/>
          <w:sz w:val="28"/>
        </w:rPr>
        <w:t>
      Сайлау учаскесінің шекарасы: Байтақ ауылы</w:t>
      </w:r>
    </w:p>
    <w:p>
      <w:pPr>
        <w:spacing w:after="0"/>
        <w:ind w:left="0"/>
        <w:jc w:val="left"/>
      </w:pPr>
      <w:r>
        <w:rPr>
          <w:rFonts w:ascii="Times New Roman"/>
          <w:b/>
          <w:i w:val="false"/>
          <w:color w:val="000000"/>
        </w:rPr>
        <w:t xml:space="preserve"> № 426 сайлау учаскесі  "Қобда аудандық білім бөлімі" мемлекеттік мекемесінің "Қосөткел негізгі мектебі" коммуналдық мемлекеттік мекемесінің ғимараты, Ақтөбе облысы, Қобда ауданы, Қосөткел ауылы, Абай Құнанбаев көшесі, № 30, телефон: 73-3-63</w:t>
      </w:r>
    </w:p>
    <w:p>
      <w:pPr>
        <w:spacing w:after="0"/>
        <w:ind w:left="0"/>
        <w:jc w:val="both"/>
      </w:pPr>
      <w:r>
        <w:rPr>
          <w:rFonts w:ascii="Times New Roman"/>
          <w:b w:val="false"/>
          <w:i w:val="false"/>
          <w:color w:val="000000"/>
          <w:sz w:val="28"/>
        </w:rPr>
        <w:t>
      Сайлау учаскесінің шекарасы: Қосөткел ауылы</w:t>
      </w:r>
    </w:p>
    <w:p>
      <w:pPr>
        <w:spacing w:after="0"/>
        <w:ind w:left="0"/>
        <w:jc w:val="left"/>
      </w:pPr>
      <w:r>
        <w:rPr>
          <w:rFonts w:ascii="Times New Roman"/>
          <w:b/>
          <w:i w:val="false"/>
          <w:color w:val="000000"/>
        </w:rPr>
        <w:t xml:space="preserve"> № 427 сайлау учаскесі  "Қобда аудандық білім бөлімі" мемлекеттік мекемесінің "Жарсай негізгі мектебі" коммуналдық мемлекеттік мекемесінің ғимараты, Ақтөбе облысы, Қобда ауданы, Жарсай ауылы, Әлия Молдағұлова көшесі, № 15, телефон: 73-8-48</w:t>
      </w:r>
    </w:p>
    <w:p>
      <w:pPr>
        <w:spacing w:after="0"/>
        <w:ind w:left="0"/>
        <w:jc w:val="both"/>
      </w:pPr>
      <w:r>
        <w:rPr>
          <w:rFonts w:ascii="Times New Roman"/>
          <w:b w:val="false"/>
          <w:i w:val="false"/>
          <w:color w:val="000000"/>
          <w:sz w:val="28"/>
        </w:rPr>
        <w:t>
      Сайлау учаскесінің шекаралары: Жарсай ауылы, Қарағанды ауылы</w:t>
      </w:r>
    </w:p>
    <w:p>
      <w:pPr>
        <w:spacing w:after="0"/>
        <w:ind w:left="0"/>
        <w:jc w:val="left"/>
      </w:pPr>
      <w:r>
        <w:rPr>
          <w:rFonts w:ascii="Times New Roman"/>
          <w:b/>
          <w:i w:val="false"/>
          <w:color w:val="000000"/>
        </w:rPr>
        <w:t xml:space="preserve"> № 428 сайлау учаскесі  "Қобда аудандық білім бөлімі" мемлекеттік мекемесінің "Ақсай бастауыш мектебі" коммуналдық мемлекеттік мекемесінің ғимараты, Ақтөбе облысы, Қобда ауданы, Ақсай ауылы, Астана көшесі, № 17, телефон: 73-0-94</w:t>
      </w:r>
    </w:p>
    <w:p>
      <w:pPr>
        <w:spacing w:after="0"/>
        <w:ind w:left="0"/>
        <w:jc w:val="both"/>
      </w:pPr>
      <w:r>
        <w:rPr>
          <w:rFonts w:ascii="Times New Roman"/>
          <w:b w:val="false"/>
          <w:i w:val="false"/>
          <w:color w:val="000000"/>
          <w:sz w:val="28"/>
        </w:rPr>
        <w:t>
      Сайлау учаскесінің шекарасы: Ақсай ауылы</w:t>
      </w:r>
    </w:p>
    <w:p>
      <w:pPr>
        <w:spacing w:after="0"/>
        <w:ind w:left="0"/>
        <w:jc w:val="left"/>
      </w:pPr>
      <w:r>
        <w:rPr>
          <w:rFonts w:ascii="Times New Roman"/>
          <w:b/>
          <w:i w:val="false"/>
          <w:color w:val="000000"/>
        </w:rPr>
        <w:t xml:space="preserve"> № 430 сайлау учаскесі  "Қобда аудандық Мәдениет үйі" мемлекеттік коммуналдық қазыналық кәсіпорнының Жарық ауылдық клубының ғимараты, Ақтөбе облысы, Қобда ауданы, Жарық ауылы, Астана көшесі № 4, телефон: 72-1-62</w:t>
      </w:r>
    </w:p>
    <w:p>
      <w:pPr>
        <w:spacing w:after="0"/>
        <w:ind w:left="0"/>
        <w:jc w:val="both"/>
      </w:pPr>
      <w:r>
        <w:rPr>
          <w:rFonts w:ascii="Times New Roman"/>
          <w:b w:val="false"/>
          <w:i w:val="false"/>
          <w:color w:val="000000"/>
          <w:sz w:val="28"/>
        </w:rPr>
        <w:t>
      Сайлау учаскесінің шекаралары: Жарық ауылы, Жаманкөл ауылы</w:t>
      </w:r>
    </w:p>
    <w:p>
      <w:pPr>
        <w:spacing w:after="0"/>
        <w:ind w:left="0"/>
        <w:jc w:val="left"/>
      </w:pPr>
      <w:r>
        <w:rPr>
          <w:rFonts w:ascii="Times New Roman"/>
          <w:b/>
          <w:i w:val="false"/>
          <w:color w:val="000000"/>
        </w:rPr>
        <w:t xml:space="preserve"> № 431 сайлау учаскесі  Ортақ медициналық пунктінің ғимараты, Ақтөбе облысы, Қобда ауданы, Ортақ ауылы, Жақан Мұқатов көшесі № 1, телефон: 72-4-06</w:t>
      </w:r>
    </w:p>
    <w:p>
      <w:pPr>
        <w:spacing w:after="0"/>
        <w:ind w:left="0"/>
        <w:jc w:val="both"/>
      </w:pPr>
      <w:r>
        <w:rPr>
          <w:rFonts w:ascii="Times New Roman"/>
          <w:b w:val="false"/>
          <w:i w:val="false"/>
          <w:color w:val="000000"/>
          <w:sz w:val="28"/>
        </w:rPr>
        <w:t>
      Сайлау учаскесінің шекарасы: Ортақ ауылы</w:t>
      </w:r>
    </w:p>
    <w:p>
      <w:pPr>
        <w:spacing w:after="0"/>
        <w:ind w:left="0"/>
        <w:jc w:val="left"/>
      </w:pPr>
      <w:r>
        <w:rPr>
          <w:rFonts w:ascii="Times New Roman"/>
          <w:b/>
          <w:i w:val="false"/>
          <w:color w:val="000000"/>
        </w:rPr>
        <w:t xml:space="preserve"> № 432 сайлау учаскесі  Қанай медициналық пунктінің ғимараты, Ақтөбе облысы, Қобда ауданы, Қанай ауылы, Қуаныш Бикеев көшесі № 10, телефон: 73-3-48</w:t>
      </w:r>
    </w:p>
    <w:p>
      <w:pPr>
        <w:spacing w:after="0"/>
        <w:ind w:left="0"/>
        <w:jc w:val="both"/>
      </w:pPr>
      <w:r>
        <w:rPr>
          <w:rFonts w:ascii="Times New Roman"/>
          <w:b w:val="false"/>
          <w:i w:val="false"/>
          <w:color w:val="000000"/>
          <w:sz w:val="28"/>
        </w:rPr>
        <w:t>
      Сайлау учаскесінің шекарасы: Қанай ауылы</w:t>
      </w:r>
    </w:p>
    <w:p>
      <w:pPr>
        <w:spacing w:after="0"/>
        <w:ind w:left="0"/>
        <w:jc w:val="left"/>
      </w:pPr>
      <w:r>
        <w:rPr>
          <w:rFonts w:ascii="Times New Roman"/>
          <w:b/>
          <w:i w:val="false"/>
          <w:color w:val="000000"/>
        </w:rPr>
        <w:t xml:space="preserve"> № 433 сайлау учаскесі  "Қобда аудандық білім бөлімі" мемлекеттік мекемесінің "Жаңаталап негізгі мектеп-бөбекжайы" коммуналдық мемлекеттік мекемесінің ғимараты, Ақтөбе облысы, Қобда ауданы, Жанаталап ауылы, Иван Пятковский көшесі № 55, телефон: 73-7-68</w:t>
      </w:r>
    </w:p>
    <w:p>
      <w:pPr>
        <w:spacing w:after="0"/>
        <w:ind w:left="0"/>
        <w:jc w:val="both"/>
      </w:pPr>
      <w:r>
        <w:rPr>
          <w:rFonts w:ascii="Times New Roman"/>
          <w:b w:val="false"/>
          <w:i w:val="false"/>
          <w:color w:val="000000"/>
          <w:sz w:val="28"/>
        </w:rPr>
        <w:t>
      Сайлау учаскесінің шекарасы: Жанаталап ауылы</w:t>
      </w:r>
    </w:p>
    <w:p>
      <w:pPr>
        <w:spacing w:after="0"/>
        <w:ind w:left="0"/>
        <w:jc w:val="left"/>
      </w:pPr>
      <w:r>
        <w:rPr>
          <w:rFonts w:ascii="Times New Roman"/>
          <w:b/>
          <w:i w:val="false"/>
          <w:color w:val="000000"/>
        </w:rPr>
        <w:t xml:space="preserve"> № 434 сайлау учаскесі  "Қобда аудандық Мәдениет үйі" мемлекеттік коммуналдық қазыналық кәсіпорнының Жиренқопа ауылдық клубының ғимараты, Ақтөбе облысы, Қобда ауданы, Жиренқопа ауылы, Ардагер тұйығы № 12, телефон: 8 (71-359) 36-5-22</w:t>
      </w:r>
    </w:p>
    <w:p>
      <w:pPr>
        <w:spacing w:after="0"/>
        <w:ind w:left="0"/>
        <w:jc w:val="both"/>
      </w:pPr>
      <w:r>
        <w:rPr>
          <w:rFonts w:ascii="Times New Roman"/>
          <w:b w:val="false"/>
          <w:i w:val="false"/>
          <w:color w:val="000000"/>
          <w:sz w:val="28"/>
        </w:rPr>
        <w:t>
      Сайлау учаскесінің шекарасы: Жиренқопа ауылы</w:t>
      </w:r>
    </w:p>
    <w:p>
      <w:pPr>
        <w:spacing w:after="0"/>
        <w:ind w:left="0"/>
        <w:jc w:val="left"/>
      </w:pPr>
      <w:r>
        <w:rPr>
          <w:rFonts w:ascii="Times New Roman"/>
          <w:b/>
          <w:i w:val="false"/>
          <w:color w:val="000000"/>
        </w:rPr>
        <w:t xml:space="preserve"> № 435 сайлау учаскесі  "Қобда аудандық білім бөлімі" мемлекеттік мекемесінің "Құрсай негізгі мектебі" коммуналдық мемлекеттік мекемесінің ғимараты, Ақтөбе облысы, Қобда ауданы, Құрсай ауылы, Әлия Молдағұлова көшесі №11, телефон: 73-3-64</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Астана көшесі № 11, 1А;</w:t>
      </w:r>
    </w:p>
    <w:p>
      <w:pPr>
        <w:spacing w:after="0"/>
        <w:ind w:left="0"/>
        <w:jc w:val="both"/>
      </w:pPr>
      <w:r>
        <w:rPr>
          <w:rFonts w:ascii="Times New Roman"/>
          <w:b w:val="false"/>
          <w:i w:val="false"/>
          <w:color w:val="000000"/>
          <w:sz w:val="28"/>
        </w:rPr>
        <w:t>
      Егемен тұйық көшесі № 10, 11,12, 64;</w:t>
      </w:r>
    </w:p>
    <w:p>
      <w:pPr>
        <w:spacing w:after="0"/>
        <w:ind w:left="0"/>
        <w:jc w:val="both"/>
      </w:pPr>
      <w:r>
        <w:rPr>
          <w:rFonts w:ascii="Times New Roman"/>
          <w:b w:val="false"/>
          <w:i w:val="false"/>
          <w:color w:val="000000"/>
          <w:sz w:val="28"/>
        </w:rPr>
        <w:t>
      Жастар тұйық көшесі № 99;</w:t>
      </w:r>
    </w:p>
    <w:p>
      <w:pPr>
        <w:spacing w:after="0"/>
        <w:ind w:left="0"/>
        <w:jc w:val="both"/>
      </w:pPr>
      <w:r>
        <w:rPr>
          <w:rFonts w:ascii="Times New Roman"/>
          <w:b w:val="false"/>
          <w:i w:val="false"/>
          <w:color w:val="000000"/>
          <w:sz w:val="28"/>
        </w:rPr>
        <w:t>
      Желтоқсан тұйық көшесі №1, 10, 13, 15, 17А;</w:t>
      </w:r>
    </w:p>
    <w:p>
      <w:pPr>
        <w:spacing w:after="0"/>
        <w:ind w:left="0"/>
        <w:jc w:val="both"/>
      </w:pPr>
      <w:r>
        <w:rPr>
          <w:rFonts w:ascii="Times New Roman"/>
          <w:b w:val="false"/>
          <w:i w:val="false"/>
          <w:color w:val="000000"/>
          <w:sz w:val="28"/>
        </w:rPr>
        <w:t>
      Жеңіс тұйық көшесі №10, 10 А, 45,5, 6;</w:t>
      </w:r>
    </w:p>
    <w:p>
      <w:pPr>
        <w:spacing w:after="0"/>
        <w:ind w:left="0"/>
        <w:jc w:val="both"/>
      </w:pPr>
      <w:r>
        <w:rPr>
          <w:rFonts w:ascii="Times New Roman"/>
          <w:b w:val="false"/>
          <w:i w:val="false"/>
          <w:color w:val="000000"/>
          <w:sz w:val="28"/>
        </w:rPr>
        <w:t>
      Абай Құнанбаев көшесі № 12б, 13, 15, 158, 20, 24, 27, 28, 34, 4, 47, 49, 4Б, 58, 88, 91, 94, 10;</w:t>
      </w:r>
    </w:p>
    <w:p>
      <w:pPr>
        <w:spacing w:after="0"/>
        <w:ind w:left="0"/>
        <w:jc w:val="both"/>
      </w:pPr>
      <w:r>
        <w:rPr>
          <w:rFonts w:ascii="Times New Roman"/>
          <w:b w:val="false"/>
          <w:i w:val="false"/>
          <w:color w:val="000000"/>
          <w:sz w:val="28"/>
        </w:rPr>
        <w:t>
      Әлия Молдағұлова көшесі № 1, 8, 15, 17, 1Б, 2, 22, 23, 24, 25, 2Б, 36, 37, 38, 53, 55, 72.</w:t>
      </w:r>
    </w:p>
    <w:p>
      <w:pPr>
        <w:spacing w:after="0"/>
        <w:ind w:left="0"/>
        <w:jc w:val="left"/>
      </w:pPr>
      <w:r>
        <w:rPr>
          <w:rFonts w:ascii="Times New Roman"/>
          <w:b/>
          <w:i w:val="false"/>
          <w:color w:val="000000"/>
        </w:rPr>
        <w:t xml:space="preserve"> № 436 сайлау учаскесі  "Қобда аудандық Мәдениет үйі" мемлекеттік коммуналдық қазыналық кәсіпорнының Қызылжар ауылдық клубының ғимараты, Ақтөбе облысы, Қобда ауданы, Қызылжар ауылы, Ә. Молдағұлова көшесі № 1</w:t>
      </w:r>
    </w:p>
    <w:p>
      <w:pPr>
        <w:spacing w:after="0"/>
        <w:ind w:left="0"/>
        <w:jc w:val="both"/>
      </w:pPr>
      <w:r>
        <w:rPr>
          <w:rFonts w:ascii="Times New Roman"/>
          <w:b w:val="false"/>
          <w:i w:val="false"/>
          <w:color w:val="000000"/>
          <w:sz w:val="28"/>
        </w:rPr>
        <w:t xml:space="preserve">
      Сайлау учаскесінің шекарасы: Қызылжар ауылы </w:t>
      </w:r>
    </w:p>
    <w:p>
      <w:pPr>
        <w:spacing w:after="0"/>
        <w:ind w:left="0"/>
        <w:jc w:val="left"/>
      </w:pPr>
      <w:r>
        <w:rPr>
          <w:rFonts w:ascii="Times New Roman"/>
          <w:b/>
          <w:i w:val="false"/>
          <w:color w:val="000000"/>
        </w:rPr>
        <w:t xml:space="preserve"> № 437 сайлау учаскесі  "Қобда аудандық білім бөлімі" мемлекеттік мекемесінің "Қаракемер негізгі мектебі" коммуналдық мемлекеттік мекемесінің ғимараты, Ақтөбе облысы, Қобда ауданы, Қаракемер ауылы, Тәуелсіздік көшесі № 41, телефон: 36-5-02</w:t>
      </w:r>
    </w:p>
    <w:p>
      <w:pPr>
        <w:spacing w:after="0"/>
        <w:ind w:left="0"/>
        <w:jc w:val="both"/>
      </w:pPr>
      <w:r>
        <w:rPr>
          <w:rFonts w:ascii="Times New Roman"/>
          <w:b w:val="false"/>
          <w:i w:val="false"/>
          <w:color w:val="000000"/>
          <w:sz w:val="28"/>
        </w:rPr>
        <w:t xml:space="preserve">
      Сайлау учаскесінің шекарасы: Қаракемер ауылы </w:t>
      </w:r>
    </w:p>
    <w:p>
      <w:pPr>
        <w:spacing w:after="0"/>
        <w:ind w:left="0"/>
        <w:jc w:val="left"/>
      </w:pPr>
      <w:r>
        <w:rPr>
          <w:rFonts w:ascii="Times New Roman"/>
          <w:b/>
          <w:i w:val="false"/>
          <w:color w:val="000000"/>
        </w:rPr>
        <w:t xml:space="preserve"> № 438 сайлау учаскесі  "Қобда аудандық Мәдениет үйі" мемлекеттік коммуналдық қазыналық кәсіпорнының Сарбұлақ ауылдық клубының ғимараты, Ақтөбе облысы, Қобда ауданы, Сарбұлақ ауылы, Астана көшесі № 38, телефон: 8 (71-359) 23-1-29</w:t>
      </w:r>
    </w:p>
    <w:p>
      <w:pPr>
        <w:spacing w:after="0"/>
        <w:ind w:left="0"/>
        <w:jc w:val="both"/>
      </w:pPr>
      <w:r>
        <w:rPr>
          <w:rFonts w:ascii="Times New Roman"/>
          <w:b w:val="false"/>
          <w:i w:val="false"/>
          <w:color w:val="000000"/>
          <w:sz w:val="28"/>
        </w:rPr>
        <w:t>
      Сайлау учаскесінің шекарасы: Сарбұлақ ауылы</w:t>
      </w:r>
    </w:p>
    <w:p>
      <w:pPr>
        <w:spacing w:after="0"/>
        <w:ind w:left="0"/>
        <w:jc w:val="left"/>
      </w:pPr>
      <w:r>
        <w:rPr>
          <w:rFonts w:ascii="Times New Roman"/>
          <w:b/>
          <w:i w:val="false"/>
          <w:color w:val="000000"/>
        </w:rPr>
        <w:t xml:space="preserve"> № 439 сайлау учаскесі  "Қобда аудандық Мәдениет үйі" мемлекеттік коммуналдық қазыналық кәсіпорнының Көк үй ауылдық клубының ғимараты, Ақтөбе облысы, Қобда ауданы, Көк үй ауылы, С. Сейфуллин көшесі № 13, телефон: 8 (71-340) 35-2-20</w:t>
      </w:r>
    </w:p>
    <w:p>
      <w:pPr>
        <w:spacing w:after="0"/>
        <w:ind w:left="0"/>
        <w:jc w:val="both"/>
      </w:pPr>
      <w:r>
        <w:rPr>
          <w:rFonts w:ascii="Times New Roman"/>
          <w:b w:val="false"/>
          <w:i w:val="false"/>
          <w:color w:val="000000"/>
          <w:sz w:val="28"/>
        </w:rPr>
        <w:t>
      Сайлау учаскесінің шекарасы: Көк үй ауылы</w:t>
      </w:r>
    </w:p>
    <w:p>
      <w:pPr>
        <w:spacing w:after="0"/>
        <w:ind w:left="0"/>
        <w:jc w:val="left"/>
      </w:pPr>
      <w:r>
        <w:rPr>
          <w:rFonts w:ascii="Times New Roman"/>
          <w:b/>
          <w:i w:val="false"/>
          <w:color w:val="000000"/>
        </w:rPr>
        <w:t xml:space="preserve"> № 441 сайлау учаскесі  "Қобда аудандық білім бөлімі" мемлекеттік мекемесінің "Қобланды негізгі мектебі" коммуналдық мемлекеттік мекемесінің ғимараты, Ақтөбе облысы, Қобда ауданы, Қоғалы ауылы, Қобланды батыр көшесі № 15, телефон: 49-1-10</w:t>
      </w:r>
    </w:p>
    <w:p>
      <w:pPr>
        <w:spacing w:after="0"/>
        <w:ind w:left="0"/>
        <w:jc w:val="both"/>
      </w:pPr>
      <w:r>
        <w:rPr>
          <w:rFonts w:ascii="Times New Roman"/>
          <w:b w:val="false"/>
          <w:i w:val="false"/>
          <w:color w:val="000000"/>
          <w:sz w:val="28"/>
        </w:rPr>
        <w:t>
      Сайлау учаскесінің шекаралары: Қоғалы ауылы, Сөгәлі ауылы</w:t>
      </w:r>
    </w:p>
    <w:p>
      <w:pPr>
        <w:spacing w:after="0"/>
        <w:ind w:left="0"/>
        <w:jc w:val="left"/>
      </w:pPr>
      <w:r>
        <w:rPr>
          <w:rFonts w:ascii="Times New Roman"/>
          <w:b/>
          <w:i w:val="false"/>
          <w:color w:val="000000"/>
        </w:rPr>
        <w:t xml:space="preserve"> № 442 сайлау учаскесі  "Қобда аудандық білім бөлімі" мемлекеттік мекемесінің "Терісаққан орта мектебі" коммуналдық мемлекеттік мекемесінің ғимараты, Ақтөбе облысы, Қобда ауданы, Терісаққан ауылы, Желтоқсан көшесі № 32, телефон: 73-9-61</w:t>
      </w:r>
    </w:p>
    <w:p>
      <w:pPr>
        <w:spacing w:after="0"/>
        <w:ind w:left="0"/>
        <w:jc w:val="both"/>
      </w:pPr>
      <w:r>
        <w:rPr>
          <w:rFonts w:ascii="Times New Roman"/>
          <w:b w:val="false"/>
          <w:i w:val="false"/>
          <w:color w:val="000000"/>
          <w:sz w:val="28"/>
        </w:rPr>
        <w:t>
      Сайлау учаскесінің шекарасы: Терісаққан ауылы</w:t>
      </w:r>
    </w:p>
    <w:p>
      <w:pPr>
        <w:spacing w:after="0"/>
        <w:ind w:left="0"/>
        <w:jc w:val="left"/>
      </w:pPr>
      <w:r>
        <w:rPr>
          <w:rFonts w:ascii="Times New Roman"/>
          <w:b/>
          <w:i w:val="false"/>
          <w:color w:val="000000"/>
        </w:rPr>
        <w:t xml:space="preserve"> № 443 сайлау учаскесі  "Аудандық Жастар үйі" мемлекеттік коммуналдық қазыналық кәсіпорнының ғимараты, Ақтөбе облысы, Қобда ауданы, Егіндібұлақ ауылы, Астана көшесі № 60, телефон: 74-0-03</w:t>
      </w:r>
    </w:p>
    <w:p>
      <w:pPr>
        <w:spacing w:after="0"/>
        <w:ind w:left="0"/>
        <w:jc w:val="both"/>
      </w:pPr>
      <w:r>
        <w:rPr>
          <w:rFonts w:ascii="Times New Roman"/>
          <w:b w:val="false"/>
          <w:i w:val="false"/>
          <w:color w:val="000000"/>
          <w:sz w:val="28"/>
        </w:rPr>
        <w:t>
      Сайлау учаскесінің шекарасы: Егіндібұлақ ауылы</w:t>
      </w:r>
    </w:p>
    <w:p>
      <w:pPr>
        <w:spacing w:after="0"/>
        <w:ind w:left="0"/>
        <w:jc w:val="left"/>
      </w:pPr>
      <w:r>
        <w:rPr>
          <w:rFonts w:ascii="Times New Roman"/>
          <w:b/>
          <w:i w:val="false"/>
          <w:color w:val="000000"/>
        </w:rPr>
        <w:t xml:space="preserve"> № 444 сайлау учаскесі  "Қобда аудандық білім бөлімі" мемлекеттік мекемесінің "Бегалы негізгі мектебі" коммуналдық мемлекеттік мекемесінің ғимараты, Ақтөбе облысы, Қобда ауданы, Бегалы ауылы, Абай Құнанбаев көшесі № 1, телефон: 74-1-29</w:t>
      </w:r>
    </w:p>
    <w:p>
      <w:pPr>
        <w:spacing w:after="0"/>
        <w:ind w:left="0"/>
        <w:jc w:val="both"/>
      </w:pPr>
      <w:r>
        <w:rPr>
          <w:rFonts w:ascii="Times New Roman"/>
          <w:b w:val="false"/>
          <w:i w:val="false"/>
          <w:color w:val="000000"/>
          <w:sz w:val="28"/>
        </w:rPr>
        <w:t>
      Сайлау учаскесінің шекарасы: Бегалы ауылы</w:t>
      </w:r>
    </w:p>
    <w:p>
      <w:pPr>
        <w:spacing w:after="0"/>
        <w:ind w:left="0"/>
        <w:jc w:val="left"/>
      </w:pPr>
      <w:r>
        <w:rPr>
          <w:rFonts w:ascii="Times New Roman"/>
          <w:b/>
          <w:i w:val="false"/>
          <w:color w:val="000000"/>
        </w:rPr>
        <w:t xml:space="preserve"> № 445 сайлау учаскесі  "Қобда аудандық білім бөлімі" мемлекеттік мекемесінің "Өтек негізгі мектебі" коммуналдық мемлекеттік мекемесінің ғимараты, Ақтөбе облысы, Қобда ауданы, Өтек ауылы, Астана көшесі № 51, телефон: 73-3-53</w:t>
      </w:r>
    </w:p>
    <w:p>
      <w:pPr>
        <w:spacing w:after="0"/>
        <w:ind w:left="0"/>
        <w:jc w:val="both"/>
      </w:pPr>
      <w:r>
        <w:rPr>
          <w:rFonts w:ascii="Times New Roman"/>
          <w:b w:val="false"/>
          <w:i w:val="false"/>
          <w:color w:val="000000"/>
          <w:sz w:val="28"/>
        </w:rPr>
        <w:t>
      Сайлау учаскесінің шекарасы: Өтек ауылы</w:t>
      </w:r>
    </w:p>
    <w:p>
      <w:pPr>
        <w:spacing w:after="0"/>
        <w:ind w:left="0"/>
        <w:jc w:val="left"/>
      </w:pPr>
      <w:r>
        <w:rPr>
          <w:rFonts w:ascii="Times New Roman"/>
          <w:b/>
          <w:i w:val="false"/>
          <w:color w:val="000000"/>
        </w:rPr>
        <w:t xml:space="preserve"> № 446 сайлау учаскесі  "Қобда аудандық Мәдениет үйі" мемлекеттік коммуналдық қазыналық кәсіпорнының Жарсай-2 ауылдық клубының ғимараты, Ақтөбе облысы, Қобда ауданы, Жарсай-2 ауылы, Астана көшесі № 12, телефон: 25-3-20</w:t>
      </w:r>
    </w:p>
    <w:p>
      <w:pPr>
        <w:spacing w:after="0"/>
        <w:ind w:left="0"/>
        <w:jc w:val="both"/>
      </w:pPr>
      <w:r>
        <w:rPr>
          <w:rFonts w:ascii="Times New Roman"/>
          <w:b w:val="false"/>
          <w:i w:val="false"/>
          <w:color w:val="000000"/>
          <w:sz w:val="28"/>
        </w:rPr>
        <w:t>
      Сайлау учаскесінің шекарасы: Жарсай-2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