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980b" w14:textId="40d9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8 қаңтардағы № 282 "2020-2022 жылдарға арналған Қызылжар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26 қарашадағы № 388 шешімі. Ақтөбе облысының Әділет департаментінде 2020 жылғы 8 желтоқсанда № 7760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2020 жылғы 8 қаңтардағы № 282 "2020-2022 жылдарға арналған Қызылжар ауылдық округінің бюджетін бекіту туралы" (нормативтік құқықтық актілерді мемлекеттік тіркеу Тізілімінде № 6669 тіркелген, 2020 жылғы 16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"18 921,0" сандары "17 221,0"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"18 236,0" сандары "16 536,0"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"18 921,0" сандары "17 221,0"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өзгермейді.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26 қарашасы № 388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 2020 жылғы 8 қаңтары № 282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