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a14f3" w14:textId="eaa1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2020 жылғы 8 қаңтардағы № 294 "2020-2022 жылдарға арналған Сөгәлі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2020 жылғы 24 желтоқсандағы № 398 шешімі. Ақтөбе облысының Әділет департаментінде 2020 жылғы 28 желтоқсанда № 7842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2020 жылғы 8 қаңтардағы № 294 "2020-2022 жылдарға арналған Сөгәлі ауылдық округінің бюджетін бекіту туралы" (нормативтік құқықтық актілерді мемлекеттік тіркеу Тізілімінде № 6666 тіркелген, 2020 жылғы 16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"12 926,2" сандары "13 226,2"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"12 215,0" сандары "12 515,0"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"12 926,2" сандары "13 226,2"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 № 398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294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Сөгәлі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Бастауыш,негізі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