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c622" w14:textId="6b2c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Жарық ауылдық округі әкімінің 2019 жылдың 18 желтоқсандағы № 7 "Жарық ауылдық округінің Қырғыбаз қыстағында орналасқан "Майлыбай" шаруа қожалығы аумағында 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Жарық ауылдық округі әкімінің 2020 жылғы 29 сәуірдегі № 5 шешімі. Ақтөбе облысының Әділет департаментінде 2020 жылғы 5 мамырда № 7081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Қобда аудандық аумақтық инспекциясының бас мемлекеттік ветеринариялық–санитариялық инспекторының міндетін атқарушының 2019 жылғы 20 желтоқсандағы № 2-10-3/299 ұсынысы негізінде, Жарық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Жарық ауылдық округінің Қырғыбаз қыстағында орналасқан "Майлыбай" шаруа қожалығы аумағында мүйізді ірі қара малдарының арасында анаэробтық энтертоксимия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Жарық ауылдық округі әкімінің 2019 жылдың 18 желтоқсандағы № 7 "Жарық ауылдық округінің Қырғыбаз қыстағында орналасқан "Майлыбай" шаруа қожалығы аумағында шектеу іс-шараларын белгілеу туралы" (нормативтік құқықтық актілерді мемлекеттік тіркеудің Тізіліміне № 6561 болып тіркелген, 2019 жылғы 20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"Жарық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жарияланғаннан кейін, оны Қобда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Жарық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