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d01d" w14:textId="2e1d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2020 жылғы 8 қаңтардағы № 347 "2020-2022 жылдарға арналған Мәртөк ауданының ауылдық округтерінің бюджеттерін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2020 жылғы 7 шілдедегі № 396 шешімі. Ақтөбе облысының Әділет департаментінде 2020 жылғы 8 шілдеде № 7289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2020 жылғы 8 қаңтардағы № 347 "2020-2022 жылдарға арналған Мәртөк ауданының ауылдық округтерінің бюджеттерін бекіту туралы" (нормативтік құқықтық актілерді мемлекеттік тіркеу Тізілімінде № 6661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"20 325,6" сандары "20 575,6"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"2 400" сандары "2 150"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"17 920" сандары "18 420"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"20 325,6" сандары "20 575,6"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"191 962" сандары "150 719"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"189 137" сандары "147 894"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"193 643,7" сандары "152 400,7"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"20 437,6" сандары "18 937,6"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"18 060,6" сандары "16 560,6"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"20 437,6" сандары "18 937,6"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"20 588,2" сандары "20 920,1"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"19 612" сандары "19 943,9"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"20 588,2" сандары "20 920,1"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"626 697,6" сандары "546 811,5"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"585 111,6" сандары "505 225,5"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"630 225,1" сандары "550 339"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– "-3 527,5" сандары "-767 440,5"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"3 527,5" сандары "767 440,5"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"196 782,7" сандары "113 316,4"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"192 471,7" сандары "109 005,4"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"200 072,1" сандары "116 605,8"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– "-3 289,4" сандары "-104 511" сандарымен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"3 289,4" сандары "104 511" сандарымен ауыстырылсын.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2020 жылғы 7 шілдедегі № 396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Байторысай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7 шілдедегі № 396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Жайсан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152 400,7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7 шілдедегі № 396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7 шілдедегі№ 396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Құрмансай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7 шілдедегі № 396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7 шілдедегі № 396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Мәртөк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505 225,5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505 225,5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543 173,8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342 631,9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200 541,9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220 739,2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-767 440,5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қаржыландыру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767 440,5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7 шілдедегі № 396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2020 жылғы 8 қаңтардағы № 347 шешіміне 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113 316,4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109 005,4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101 221,6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