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67480" w14:textId="d3674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тәртібін және мөлшерін бекіту туралы</w:t>
      </w:r>
    </w:p>
    <w:p>
      <w:pPr>
        <w:spacing w:after="0"/>
        <w:ind w:left="0"/>
        <w:jc w:val="both"/>
      </w:pPr>
      <w:r>
        <w:rPr>
          <w:rFonts w:ascii="Times New Roman"/>
          <w:b w:val="false"/>
          <w:i w:val="false"/>
          <w:color w:val="000000"/>
          <w:sz w:val="28"/>
        </w:rPr>
        <w:t>Ақтөбе облысы Мәртөк аудандық мәслихатының 2020 жылғы 20 тамыздағы № 404 шешімі. Ақтөбе облысының Әділет департаментінде 2020 жылғы 27 тамызда № 7349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Мәртөк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Мәртөк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және мөлшері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4" w:id="2"/>
    <w:p>
      <w:pPr>
        <w:spacing w:after="0"/>
        <w:ind w:left="0"/>
        <w:jc w:val="both"/>
      </w:pPr>
      <w:r>
        <w:rPr>
          <w:rFonts w:ascii="Times New Roman"/>
          <w:b w:val="false"/>
          <w:i w:val="false"/>
          <w:color w:val="000000"/>
          <w:sz w:val="28"/>
        </w:rPr>
        <w:t xml:space="preserve">
      2. Мәртөк аудандық мәслихатының 2019 жылғы 14 мамырдағы № 264 "Мәртөк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тәртібін және мөлшерін бекіту туралы" (нормативтік құқықтық актілерді мемлекеттік тіркеу Тізілімінде № 6154 болып тіркелген, 2019 жылғы 30 мамырда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5" w:id="3"/>
    <w:p>
      <w:pPr>
        <w:spacing w:after="0"/>
        <w:ind w:left="0"/>
        <w:jc w:val="both"/>
      </w:pPr>
      <w:r>
        <w:rPr>
          <w:rFonts w:ascii="Times New Roman"/>
          <w:b w:val="false"/>
          <w:i w:val="false"/>
          <w:color w:val="000000"/>
          <w:sz w:val="28"/>
        </w:rPr>
        <w:t>
      3. "Мәртөк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3"/>
    <w:bookmarkStart w:name="z6"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Акзамов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Альмухамбетов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2020 жылғы 20 тамыздағы № 404 шешіміне қосымша</w:t>
            </w:r>
          </w:p>
        </w:tc>
      </w:tr>
    </w:tbl>
    <w:bookmarkStart w:name="z8" w:id="5"/>
    <w:p>
      <w:pPr>
        <w:spacing w:after="0"/>
        <w:ind w:left="0"/>
        <w:jc w:val="left"/>
      </w:pPr>
      <w:r>
        <w:rPr>
          <w:rFonts w:ascii="Times New Roman"/>
          <w:b/>
          <w:i w:val="false"/>
          <w:color w:val="000000"/>
        </w:rPr>
        <w:t xml:space="preserve"> Мәртөк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және мөлшері </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1. Мәртөк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(бұдан әрі - мамандар) коммуналдық көрсетілетін қызметтерге ақы төлеу және отын сатып алу бойынша әлеуметтік қолдау (бұдан әрі - әлеуметтік қолдау) көрсетіледі.</w:t>
      </w:r>
    </w:p>
    <w:bookmarkEnd w:id="6"/>
    <w:bookmarkStart w:name="z10" w:id="7"/>
    <w:p>
      <w:pPr>
        <w:spacing w:after="0"/>
        <w:ind w:left="0"/>
        <w:jc w:val="both"/>
      </w:pPr>
      <w:r>
        <w:rPr>
          <w:rFonts w:ascii="Times New Roman"/>
          <w:b w:val="false"/>
          <w:i w:val="false"/>
          <w:color w:val="000000"/>
          <w:sz w:val="28"/>
        </w:rPr>
        <w:t>
      2. Әлеуметтік қолдауды тағайындауды уәкілетті орган – "Мәртөк аудандық жұмыспен қамту және әлеуметтік бағдарламалар бөлімі" мемлекеттік мекемесі жүзеге асырады.</w:t>
      </w:r>
    </w:p>
    <w:bookmarkEnd w:id="7"/>
    <w:p>
      <w:pPr>
        <w:spacing w:after="0"/>
        <w:ind w:left="0"/>
        <w:jc w:val="left"/>
      </w:pPr>
      <w:r>
        <w:rPr>
          <w:rFonts w:ascii="Times New Roman"/>
          <w:b/>
          <w:i w:val="false"/>
          <w:color w:val="000000"/>
        </w:rPr>
        <w:t xml:space="preserve"> 2. Әлеуметтік қолдау көрсету тәртібі</w:t>
      </w:r>
    </w:p>
    <w:bookmarkStart w:name="z11" w:id="8"/>
    <w:p>
      <w:pPr>
        <w:spacing w:after="0"/>
        <w:ind w:left="0"/>
        <w:jc w:val="both"/>
      </w:pPr>
      <w:r>
        <w:rPr>
          <w:rFonts w:ascii="Times New Roman"/>
          <w:b w:val="false"/>
          <w:i w:val="false"/>
          <w:color w:val="000000"/>
          <w:sz w:val="28"/>
        </w:rPr>
        <w:t>
      3. Денсаулық сақтау, әлеуметтік қамсыздандыру, білім беру, мәдениет, спорт және ветеринария мемлекеттік ұйымдардың бірінші басшылары бекіткен жиынтық тізімдердің негізінде, мамандардан өтініш талап етпестен әлеуметтік қолдау көрсетіледі.</w:t>
      </w:r>
    </w:p>
    <w:bookmarkEnd w:id="8"/>
    <w:bookmarkStart w:name="z12" w:id="9"/>
    <w:p>
      <w:pPr>
        <w:spacing w:after="0"/>
        <w:ind w:left="0"/>
        <w:jc w:val="both"/>
      </w:pPr>
      <w:r>
        <w:rPr>
          <w:rFonts w:ascii="Times New Roman"/>
          <w:b w:val="false"/>
          <w:i w:val="false"/>
          <w:color w:val="000000"/>
          <w:sz w:val="28"/>
        </w:rPr>
        <w:t>
      4. Әлеуметтік қолдау екінші деңгейдегі банктер немесе банк операцияларының тиісті түрлеріне лицензиялары бар ұйымдар арқылы мамандардың дербес шоттарына аудару жолымен жүзеге асырылады.</w:t>
      </w:r>
    </w:p>
    <w:bookmarkEnd w:id="9"/>
    <w:p>
      <w:pPr>
        <w:spacing w:after="0"/>
        <w:ind w:left="0"/>
        <w:jc w:val="left"/>
      </w:pPr>
      <w:r>
        <w:rPr>
          <w:rFonts w:ascii="Times New Roman"/>
          <w:b/>
          <w:i w:val="false"/>
          <w:color w:val="000000"/>
        </w:rPr>
        <w:t xml:space="preserve"> 3. Әлеуметтік қолдау қөрсету мөлшері</w:t>
      </w:r>
    </w:p>
    <w:bookmarkStart w:name="z13" w:id="10"/>
    <w:p>
      <w:pPr>
        <w:spacing w:after="0"/>
        <w:ind w:left="0"/>
        <w:jc w:val="both"/>
      </w:pPr>
      <w:r>
        <w:rPr>
          <w:rFonts w:ascii="Times New Roman"/>
          <w:b w:val="false"/>
          <w:i w:val="false"/>
          <w:color w:val="000000"/>
          <w:sz w:val="28"/>
        </w:rPr>
        <w:t>
      5. Мамандарға әлеуметтік қолдау жылына бір рет бюджет қаражаты есебінен 5 (бес) айлық есептік көрсеткіш мөлшерінде көрсетіледі.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 Ақтөбе облысы Мәртөк аудандық мәслихатының 14.11.2023 </w:t>
      </w:r>
      <w:r>
        <w:rPr>
          <w:rFonts w:ascii="Times New Roman"/>
          <w:b w:val="false"/>
          <w:i w:val="false"/>
          <w:color w:val="000000"/>
          <w:sz w:val="28"/>
        </w:rPr>
        <w:t>№ 56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Көрсетілетін әлеуметтік қолдауды тоқтату және қайтару үшін негіздемелер</w:t>
      </w:r>
    </w:p>
    <w:bookmarkStart w:name="z14" w:id="11"/>
    <w:p>
      <w:pPr>
        <w:spacing w:after="0"/>
        <w:ind w:left="0"/>
        <w:jc w:val="both"/>
      </w:pPr>
      <w:r>
        <w:rPr>
          <w:rFonts w:ascii="Times New Roman"/>
          <w:b w:val="false"/>
          <w:i w:val="false"/>
          <w:color w:val="000000"/>
          <w:sz w:val="28"/>
        </w:rPr>
        <w:t>
      6. Әлеуметтік қолдау төменгі жағдайларда тоқтатылады:</w:t>
      </w:r>
    </w:p>
    <w:bookmarkEnd w:id="11"/>
    <w:p>
      <w:pPr>
        <w:spacing w:after="0"/>
        <w:ind w:left="0"/>
        <w:jc w:val="both"/>
      </w:pPr>
      <w:r>
        <w:rPr>
          <w:rFonts w:ascii="Times New Roman"/>
          <w:b w:val="false"/>
          <w:i w:val="false"/>
          <w:color w:val="000000"/>
          <w:sz w:val="28"/>
        </w:rPr>
        <w:t>
      1) әлеуметтік қолдауды алушы қайтыс болғанда;</w:t>
      </w:r>
    </w:p>
    <w:p>
      <w:pPr>
        <w:spacing w:after="0"/>
        <w:ind w:left="0"/>
        <w:jc w:val="both"/>
      </w:pPr>
      <w:r>
        <w:rPr>
          <w:rFonts w:ascii="Times New Roman"/>
          <w:b w:val="false"/>
          <w:i w:val="false"/>
          <w:color w:val="000000"/>
          <w:sz w:val="28"/>
        </w:rPr>
        <w:t>
      2) алушының Мәртөк ауданының шегінен тыс тұрақты тұруға кеткенде.</w:t>
      </w:r>
    </w:p>
    <w:p>
      <w:pPr>
        <w:spacing w:after="0"/>
        <w:ind w:left="0"/>
        <w:jc w:val="both"/>
      </w:pPr>
      <w:r>
        <w:rPr>
          <w:rFonts w:ascii="Times New Roman"/>
          <w:b w:val="false"/>
          <w:i w:val="false"/>
          <w:color w:val="000000"/>
          <w:sz w:val="28"/>
        </w:rPr>
        <w:t>
      Әлеуметтік қолдау төлеу көрсетілген жағдайлар туындаған айдан бастап тоқтатылады.</w:t>
      </w:r>
    </w:p>
    <w:bookmarkStart w:name="z15" w:id="12"/>
    <w:p>
      <w:pPr>
        <w:spacing w:after="0"/>
        <w:ind w:left="0"/>
        <w:jc w:val="both"/>
      </w:pPr>
      <w:r>
        <w:rPr>
          <w:rFonts w:ascii="Times New Roman"/>
          <w:b w:val="false"/>
          <w:i w:val="false"/>
          <w:color w:val="000000"/>
          <w:sz w:val="28"/>
        </w:rPr>
        <w:t>
      7. Артық төленген сомалар Қазақстан Республикасының заңнамасында белгіленген ерікті немесе өзгеше тәртіппен қайтаруға жатады.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