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a6182" w14:textId="85a61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2020-2021 жылдарға арналған жайылымдарды геоботаникалық зерттеп-қарау негізінде жайылым айналымдарының схемасын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әкімдігінің 2020 жылғы 3 қарашадағы № 297 қаулысы. Ақтөбе облысының Әділет департаментінде 2020 жылғы 5 қарашада № 7584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20 ақпандағы "Жайылымдар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3) тармақшасына сәйкес, Мәртөк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Мәртөк ауданы бойынша 2020-2021 жылдарға арналған жайылымдарды геоботаникалық зерттеп-қарау негізінде жайылым айналымдарының схемасы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"Мәртөк аудандық жер қатынастары бөлімі"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тіркелуді;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жарияланғаннан кейін, Мәртөк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Мәртөк ауданы әкімінің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Кенжеханұлы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ауданы әкімдігінің 2020 жылғы 3 қарашадағы № 297 қаулысына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2020-2021 жылдарға арналған жайылымдарды геоботаникалық зерттеп - қарау негізінде жайылым айналымдарының схемасы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8"/>
        <w:gridCol w:w="2234"/>
        <w:gridCol w:w="2235"/>
        <w:gridCol w:w="2111"/>
        <w:gridCol w:w="2112"/>
      </w:tblGrid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1-қаша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2-қаша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3-қаша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4-қаша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көктемгі-жазғымезгіл 1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 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мезгіл 3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демалатынқаша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көктемгі-жазғымезгіл 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 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мезгіл 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1, 2, 3, 4 – жылына қашаны пайдалану кезегі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19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