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b698" w14:textId="81db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Мәртөк ауылдық округі әкімінің 2019 жылғы 23 желтоқсандағы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Мәртөк ауылдық округі әкімінің 2020 жылғы 15 шілдедегі № 7 шешімі. Ақтөбе облысының Әділет департаментінде 2020 жылғы 16 шілдеде № 7310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 Мәртөк аудандық аумақтық инспекциясының бас мемлекеттік ветеринариялық-санитариялық инспекторының 2020 жылғы 30 маусымдағы № 2-11-3/1019 ұсынысы негізінде, Мәртөк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ауылдық округінің Құмсай ауылының Қамбар Медетов көшесі бойынша № 1, № 2, № 3, № 7, № 9, № 11, № 13, № 15, № 19 үйлерде мүйізді ірі қара малдары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Мәртөк ауылдық округі әкімінің 2019 жылғы 23 желтоқсандағы № 11 "Шектеу іс-шараларын белгілеу туралы" (нормативтік құқықтық актілерді мемлекеттік тіркеу тізілімінде № 6600 тіркелген, 2019 жылғы 27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ауданының Мәртөк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осы шешімді оны ресми жариялағаннан кейін Мәртөк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