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ef32f" w14:textId="1fef3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Қ.Жұбанов атындағы ауылдық округ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2020 жылғы 6 қаңтардағы № 396 шешімі. Ақтөбе облысының Әділет департаментінде 2020 жылғы 20 қаңтарда № 6752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2020-2022 жылдарға арналған Қ. Жұбанов атындағы ауылдық округ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мынадай көлемде бекітілсін:</w:t>
      </w:r>
    </w:p>
    <w:bookmarkEnd w:id="1"/>
    <w:p>
      <w:pPr>
        <w:spacing w:after="0"/>
        <w:ind w:left="0"/>
        <w:jc w:val="both"/>
      </w:pPr>
      <w:r>
        <w:rPr>
          <w:rFonts w:ascii="Times New Roman"/>
          <w:b w:val="false"/>
          <w:i w:val="false"/>
          <w:color w:val="000000"/>
          <w:sz w:val="28"/>
        </w:rPr>
        <w:t>
      1) кірістер – 51 212,7 мың теңге:</w:t>
      </w:r>
    </w:p>
    <w:p>
      <w:pPr>
        <w:spacing w:after="0"/>
        <w:ind w:left="0"/>
        <w:jc w:val="both"/>
      </w:pPr>
      <w:r>
        <w:rPr>
          <w:rFonts w:ascii="Times New Roman"/>
          <w:b w:val="false"/>
          <w:i w:val="false"/>
          <w:color w:val="000000"/>
          <w:sz w:val="28"/>
        </w:rPr>
        <w:t>
      салықтық түсімдер – 500,0 мың теңге;</w:t>
      </w:r>
    </w:p>
    <w:p>
      <w:pPr>
        <w:spacing w:after="0"/>
        <w:ind w:left="0"/>
        <w:jc w:val="both"/>
      </w:pPr>
      <w:r>
        <w:rPr>
          <w:rFonts w:ascii="Times New Roman"/>
          <w:b w:val="false"/>
          <w:i w:val="false"/>
          <w:color w:val="000000"/>
          <w:sz w:val="28"/>
        </w:rPr>
        <w:t>
      салықтық емес түсімдер – 11,7 мың теңге;</w:t>
      </w:r>
    </w:p>
    <w:bookmarkStart w:name="z14" w:id="2"/>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2"/>
    <w:p>
      <w:pPr>
        <w:spacing w:after="0"/>
        <w:ind w:left="0"/>
        <w:jc w:val="both"/>
      </w:pPr>
      <w:r>
        <w:rPr>
          <w:rFonts w:ascii="Times New Roman"/>
          <w:b w:val="false"/>
          <w:i w:val="false"/>
          <w:color w:val="000000"/>
          <w:sz w:val="28"/>
        </w:rPr>
        <w:t>
      трансферттер түсімі – 50 701,0 мың теңге;</w:t>
      </w:r>
    </w:p>
    <w:p>
      <w:pPr>
        <w:spacing w:after="0"/>
        <w:ind w:left="0"/>
        <w:jc w:val="both"/>
      </w:pPr>
      <w:r>
        <w:rPr>
          <w:rFonts w:ascii="Times New Roman"/>
          <w:b w:val="false"/>
          <w:i w:val="false"/>
          <w:color w:val="000000"/>
          <w:sz w:val="28"/>
        </w:rPr>
        <w:t>
      2) шығындар – 51 212,7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0,0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теңге;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0,0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Мұғалжар аудандық мәслихатының 26.03.2020 </w:t>
      </w:r>
      <w:r>
        <w:rPr>
          <w:rFonts w:ascii="Times New Roman"/>
          <w:b w:val="false"/>
          <w:i w:val="false"/>
          <w:color w:val="000000"/>
          <w:sz w:val="28"/>
        </w:rPr>
        <w:t>№ 424</w:t>
      </w:r>
      <w:r>
        <w:rPr>
          <w:rFonts w:ascii="Times New Roman"/>
          <w:b w:val="false"/>
          <w:i w:val="false"/>
          <w:color w:val="ff0000"/>
          <w:sz w:val="28"/>
        </w:rPr>
        <w:t xml:space="preserve"> (01.01.2020 бастап қолданысқа енгізіледі); 11.11.2020 </w:t>
      </w:r>
      <w:r>
        <w:rPr>
          <w:rFonts w:ascii="Times New Roman"/>
          <w:b w:val="false"/>
          <w:i w:val="false"/>
          <w:color w:val="000000"/>
          <w:sz w:val="28"/>
        </w:rPr>
        <w:t>№ 518</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2. Мыналар аудандық маңызы бар қала, ауыл, кент, ауылдық округ бюджеттеріне түсетін салықтық түсімдер болып табылады:</w:t>
      </w:r>
    </w:p>
    <w:bookmarkEnd w:id="3"/>
    <w:p>
      <w:pPr>
        <w:spacing w:after="0"/>
        <w:ind w:left="0"/>
        <w:jc w:val="both"/>
      </w:pPr>
      <w:r>
        <w:rPr>
          <w:rFonts w:ascii="Times New Roman"/>
          <w:b w:val="false"/>
          <w:i w:val="false"/>
          <w:color w:val="000000"/>
          <w:sz w:val="28"/>
        </w:rPr>
        <w:t>
      аудандық маңызы бар қаланың, ауылдың, кенттің аумағында мемлекеттік кіріс органдарында тіркеу есебіне қою кезінде мәлімделген:</w:t>
      </w:r>
    </w:p>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w:t>
      </w:r>
    </w:p>
    <w:p>
      <w:pPr>
        <w:spacing w:after="0"/>
        <w:ind w:left="0"/>
        <w:jc w:val="both"/>
      </w:pPr>
      <w:r>
        <w:rPr>
          <w:rFonts w:ascii="Times New Roman"/>
          <w:b w:val="false"/>
          <w:i w:val="false"/>
          <w:color w:val="000000"/>
          <w:sz w:val="28"/>
        </w:rPr>
        <w:t>
      аудандық маңызы бар қаланың, ауылдың, кенттің аумағындағы жер учаскелері бойынша жеке және заңды тұлғалардан алынатын, елдi мекендер жерлерiне салынатын жер салығы;</w:t>
      </w:r>
    </w:p>
    <w:p>
      <w:pPr>
        <w:spacing w:after="0"/>
        <w:ind w:left="0"/>
        <w:jc w:val="both"/>
      </w:pPr>
      <w:r>
        <w:rPr>
          <w:rFonts w:ascii="Times New Roman"/>
          <w:b w:val="false"/>
          <w:i w:val="false"/>
          <w:color w:val="000000"/>
          <w:sz w:val="28"/>
        </w:rPr>
        <w:t>
      мыналардан:</w:t>
      </w:r>
    </w:p>
    <w:p>
      <w:pPr>
        <w:spacing w:after="0"/>
        <w:ind w:left="0"/>
        <w:jc w:val="both"/>
      </w:pPr>
      <w:r>
        <w:rPr>
          <w:rFonts w:ascii="Times New Roman"/>
          <w:b w:val="false"/>
          <w:i w:val="false"/>
          <w:color w:val="000000"/>
          <w:sz w:val="28"/>
        </w:rPr>
        <w:t>
      тұрғылықты жері аудандық маңызы бар қаланың, ауылдың, кенттің аумағындағы жеке тұлғалардан;</w:t>
      </w:r>
    </w:p>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w:t>
      </w:r>
    </w:p>
    <w:p>
      <w:pPr>
        <w:spacing w:after="0"/>
        <w:ind w:left="0"/>
        <w:jc w:val="both"/>
      </w:pPr>
      <w:r>
        <w:rPr>
          <w:rFonts w:ascii="Times New Roman"/>
          <w:b w:val="false"/>
          <w:i w:val="false"/>
          <w:color w:val="000000"/>
          <w:sz w:val="28"/>
        </w:rPr>
        <w:t>
      сыртқы (көрнекі) жарнаманы:</w:t>
      </w:r>
    </w:p>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аумақтары арқылы өтетін жалпыға ортақ пайдаланылатын автомобиль жолдарының бөлiнген белдеуiнде;</w:t>
      </w:r>
    </w:p>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p>
      <w:pPr>
        <w:spacing w:after="0"/>
        <w:ind w:left="0"/>
        <w:jc w:val="both"/>
      </w:pPr>
      <w:r>
        <w:rPr>
          <w:rFonts w:ascii="Times New Roman"/>
          <w:b w:val="false"/>
          <w:i w:val="false"/>
          <w:color w:val="000000"/>
          <w:sz w:val="28"/>
        </w:rPr>
        <w:t>
      Мыналар аудандық маңызы бар қала, ауыл, кент, ауылдық округ бюджеттеріне түсетін салықтық емес түсімдер болып табылады:</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әкімшілік құқық бұзушылықтар үшін салатын айыппұлдар;</w:t>
      </w:r>
    </w:p>
    <w:p>
      <w:pPr>
        <w:spacing w:after="0"/>
        <w:ind w:left="0"/>
        <w:jc w:val="both"/>
      </w:pPr>
      <w:r>
        <w:rPr>
          <w:rFonts w:ascii="Times New Roman"/>
          <w:b w:val="false"/>
          <w:i w:val="false"/>
          <w:color w:val="000000"/>
          <w:sz w:val="28"/>
        </w:rPr>
        <w:t>
      жеке және заңды тұлғалардың ерікті түрдегі алымдары;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p>
      <w:pPr>
        <w:spacing w:after="0"/>
        <w:ind w:left="0"/>
        <w:jc w:val="both"/>
      </w:pPr>
      <w:r>
        <w:rPr>
          <w:rFonts w:ascii="Times New Roman"/>
          <w:b w:val="false"/>
          <w:i w:val="false"/>
          <w:color w:val="000000"/>
          <w:sz w:val="28"/>
        </w:rPr>
        <w:t>
      аудандық маңызы бар қала, ауыл, кент, ауылдық округ бюджеттеріне түсетін басқа да салықтық емес түсімдер.</w:t>
      </w:r>
    </w:p>
    <w:bookmarkStart w:name="z4" w:id="4"/>
    <w:p>
      <w:pPr>
        <w:spacing w:after="0"/>
        <w:ind w:left="0"/>
        <w:jc w:val="both"/>
      </w:pPr>
      <w:r>
        <w:rPr>
          <w:rFonts w:ascii="Times New Roman"/>
          <w:b w:val="false"/>
          <w:i w:val="false"/>
          <w:color w:val="000000"/>
          <w:sz w:val="28"/>
        </w:rPr>
        <w:t>
      3. Аудандық маңызы бар қала, ауыл, кент,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аудандық маңызы бар қала, ауыл, кент, ауылдық округ бюджеттеріне түсетін түсімдер болып табылады.</w:t>
      </w:r>
    </w:p>
    <w:bookmarkEnd w:id="4"/>
    <w:bookmarkStart w:name="z5" w:id="5"/>
    <w:p>
      <w:pPr>
        <w:spacing w:after="0"/>
        <w:ind w:left="0"/>
        <w:jc w:val="both"/>
      </w:pPr>
      <w:r>
        <w:rPr>
          <w:rFonts w:ascii="Times New Roman"/>
          <w:b w:val="false"/>
          <w:i w:val="false"/>
          <w:color w:val="000000"/>
          <w:sz w:val="28"/>
        </w:rPr>
        <w:t>
      4. Аудандық (облыстық маңызы бар қала) бюджеттен берілетін трансферттер аудандық маңызы бар қала, ауыл, кент, ауылдық округ бюджеттеріне түсетін трансферттер түсімдері болып табылады.</w:t>
      </w:r>
    </w:p>
    <w:bookmarkEnd w:id="5"/>
    <w:bookmarkStart w:name="z6" w:id="6"/>
    <w:p>
      <w:pPr>
        <w:spacing w:after="0"/>
        <w:ind w:left="0"/>
        <w:jc w:val="both"/>
      </w:pPr>
      <w:r>
        <w:rPr>
          <w:rFonts w:ascii="Times New Roman"/>
          <w:b w:val="false"/>
          <w:i w:val="false"/>
          <w:color w:val="000000"/>
          <w:sz w:val="28"/>
        </w:rPr>
        <w:t>
      5. 2020 жылдың 1 қаңтарынан бастап:</w:t>
      </w:r>
    </w:p>
    <w:bookmarkEnd w:id="6"/>
    <w:p>
      <w:pPr>
        <w:spacing w:after="0"/>
        <w:ind w:left="0"/>
        <w:jc w:val="both"/>
      </w:pPr>
      <w:r>
        <w:rPr>
          <w:rFonts w:ascii="Times New Roman"/>
          <w:b w:val="false"/>
          <w:i w:val="false"/>
          <w:color w:val="000000"/>
          <w:sz w:val="28"/>
        </w:rPr>
        <w:t>
      1) жалақының ең төмен мөлшері –42 500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- 2 651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–31 183 теңге;</w:t>
      </w:r>
    </w:p>
    <w:p>
      <w:pPr>
        <w:spacing w:after="0"/>
        <w:ind w:left="0"/>
        <w:jc w:val="both"/>
      </w:pPr>
      <w:r>
        <w:rPr>
          <w:rFonts w:ascii="Times New Roman"/>
          <w:b w:val="false"/>
          <w:i w:val="false"/>
          <w:color w:val="000000"/>
          <w:sz w:val="28"/>
        </w:rPr>
        <w:t>
      2020жылғы 1 сәуірден бастап:</w:t>
      </w:r>
    </w:p>
    <w:p>
      <w:pPr>
        <w:spacing w:after="0"/>
        <w:ind w:left="0"/>
        <w:jc w:val="both"/>
      </w:pPr>
      <w:r>
        <w:rPr>
          <w:rFonts w:ascii="Times New Roman"/>
          <w:b w:val="false"/>
          <w:i w:val="false"/>
          <w:color w:val="000000"/>
          <w:sz w:val="28"/>
        </w:rPr>
        <w:t>
      1) мемлекеттік базалық зейнетақы төлемінің ең төмен мөлшері – 17 641 теңге;</w:t>
      </w:r>
    </w:p>
    <w:p>
      <w:pPr>
        <w:spacing w:after="0"/>
        <w:ind w:left="0"/>
        <w:jc w:val="both"/>
      </w:pPr>
      <w:r>
        <w:rPr>
          <w:rFonts w:ascii="Times New Roman"/>
          <w:b w:val="false"/>
          <w:i w:val="false"/>
          <w:color w:val="000000"/>
          <w:sz w:val="28"/>
        </w:rPr>
        <w:t>
      2) зейнетақының ең төмен мөлшері – 40 441 теңге;</w:t>
      </w:r>
    </w:p>
    <w:p>
      <w:pPr>
        <w:spacing w:after="0"/>
        <w:ind w:left="0"/>
        <w:jc w:val="both"/>
      </w:pPr>
      <w:r>
        <w:rPr>
          <w:rFonts w:ascii="Times New Roman"/>
          <w:b w:val="false"/>
          <w:i w:val="false"/>
          <w:color w:val="000000"/>
          <w:sz w:val="28"/>
        </w:rPr>
        <w:t>
      3)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2 778 теңге;</w:t>
      </w:r>
    </w:p>
    <w:p>
      <w:pPr>
        <w:spacing w:after="0"/>
        <w:ind w:left="0"/>
        <w:jc w:val="both"/>
      </w:pPr>
      <w:r>
        <w:rPr>
          <w:rFonts w:ascii="Times New Roman"/>
          <w:b w:val="false"/>
          <w:i w:val="false"/>
          <w:color w:val="000000"/>
          <w:sz w:val="28"/>
        </w:rPr>
        <w:t>
      4) базалық әлеуметтік төлемдердің мөлшерлерін есептеу үшін ең төменкүнкөріс деңгейінің шамасы – 32 668 теңге белгіленгені ескерілсін және басшылыққа алынсын.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Ақтөбе облысы Мұғалжар аудандық мәслихатының 25.08.2020 </w:t>
      </w:r>
      <w:r>
        <w:rPr>
          <w:rFonts w:ascii="Times New Roman"/>
          <w:b w:val="false"/>
          <w:i w:val="false"/>
          <w:color w:val="000000"/>
          <w:sz w:val="28"/>
        </w:rPr>
        <w:t>№ 488</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6. 2020 жылға арналған Қ.Жұбанов атындағы ауылдық округ бюджетіне аудандық бюджеттен берілетін субвенция көлемі 48 782,0 мың теңге сомасында ескерілсін.</w:t>
      </w:r>
    </w:p>
    <w:bookmarkEnd w:id="7"/>
    <w:bookmarkStart w:name="z8" w:id="8"/>
    <w:p>
      <w:pPr>
        <w:spacing w:after="0"/>
        <w:ind w:left="0"/>
        <w:jc w:val="both"/>
      </w:pPr>
      <w:r>
        <w:rPr>
          <w:rFonts w:ascii="Times New Roman"/>
          <w:b w:val="false"/>
          <w:i w:val="false"/>
          <w:color w:val="000000"/>
          <w:sz w:val="28"/>
        </w:rPr>
        <w:t>
      7. 2020 жылға арналған Қ.Жұбанов атындағы ауылдық округ бюджетіне республикалық бюджеттен 1 593,0 мың теңге, облыстық бюджеттен 100,0 мың теңге нысаналы ағымдағы трансферттер түскені ескерілсін.</w:t>
      </w:r>
    </w:p>
    <w:bookmarkEnd w:id="8"/>
    <w:bookmarkStart w:name="z9" w:id="9"/>
    <w:p>
      <w:pPr>
        <w:spacing w:after="0"/>
        <w:ind w:left="0"/>
        <w:jc w:val="both"/>
      </w:pPr>
      <w:r>
        <w:rPr>
          <w:rFonts w:ascii="Times New Roman"/>
          <w:b w:val="false"/>
          <w:i w:val="false"/>
          <w:color w:val="000000"/>
          <w:sz w:val="28"/>
        </w:rPr>
        <w:t>
      8. "Мұғалжар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9"/>
    <w:bookmarkStart w:name="z10" w:id="10"/>
    <w:p>
      <w:pPr>
        <w:spacing w:after="0"/>
        <w:ind w:left="0"/>
        <w:jc w:val="both"/>
      </w:pPr>
      <w:r>
        <w:rPr>
          <w:rFonts w:ascii="Times New Roman"/>
          <w:b w:val="false"/>
          <w:i w:val="false"/>
          <w:color w:val="000000"/>
          <w:sz w:val="28"/>
        </w:rPr>
        <w:t>
      9. Осы шешім 2020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 мәслихатының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 Тукешев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2020 жылға арналған Қ. Жұбанов атындағы ауылдық округ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11.11.2020 </w:t>
      </w:r>
      <w:r>
        <w:rPr>
          <w:rFonts w:ascii="Times New Roman"/>
          <w:b w:val="false"/>
          <w:i w:val="false"/>
          <w:color w:val="ff0000"/>
          <w:sz w:val="28"/>
        </w:rPr>
        <w:t>№ 518</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50 701,0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2021 жылға арналған Қ.Жұбанов атындағы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2022 жылға арналған Қ.Жұбанов атындағы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