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727a" w14:textId="6417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395 "2020-2022 жылдарға арналған Жұрын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26 наурыздағы № 423 шешімі. Ақтөбе облысының Әділет департаментінде 2020 жылғы 6 сәуірде № 6971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395 "2020-2022 жылдарға арналған Жұрын ауылдық округ бюджетін бекіту туралы" (нормативтік құқықтық актілерді мемлекеттік тіркеу Тізілімінде № 6759 тіркелген, 2020 жылғы 27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мынадай редакцияда жазылсын: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55 207,0 мың теңге: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2 288,0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24,0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52 895,0 мың теңге;";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"54 016,0" сандары "55 207,0" сандарымен ауыстырылсын.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шешіміне 1 қосымша</w:t>
            </w:r>
          </w:p>
        </w:tc>
      </w:tr>
    </w:tbl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Жұрын ауылдық округ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