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f8c9" w14:textId="b48f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386 "2020-2022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5 маусымдағы № 439 шешімі. Ақтөбе облысының Әділет департаментінде 2020 жылғы 11 маусымда № 7173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386 "2020-2022 жылдарға арналған Қандыағаш қаласының бюджетін бекіту туралы" (нормативтік құқықтық актілерді мемлекеттік тіркеу Тізілімінде № 6698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"688 202,0" сандары "711 869,0" сандарымен ауыстырылсын;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"126 500,0" сандары "96 500,0"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"561 702,0" сандары "615 369,0"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"729 667,8" сандары "1 161 859,5"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"-41 465,5" сандары "-449 990,5"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"41 465,5" сандары "449 990,5" сандарымен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"0,0" сандары "408 525,0"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17 641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40 441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 көлемінде белгіленгені ескерілсін және басшылыққа алынсын.".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 шешіміне 1 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Қандыағаш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615 369,0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615 369,0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- 449 990,5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қаланың, ауылдың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