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9880" w14:textId="4629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Жұрын ауылдық округі әкімінің 2019 жылғы 9 желтоқсандағы № 26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2020 жылғы 21 сәуірдегі № 8 шешімі. Ақтөбе облысының Әділет департаментінде 2020 жылғы 21 сәуірде № 7066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16 сәуірдегі № 02-13-4/67 ұсынысы негізінде, Мұғалжар ауданының Жұрын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Жұрын ауылдық округінің Қосөзек нүктесінде орналасқан "Жортпас" шаруа қожалығының аумағында мүйізді ірі қара малдарының арасында бруцеллез ауруын жою бойынша кешенді ветеринариялық іс - шараларының жүргізілуіне байланысты, белгіленген шектеу іс - шаралары алынсын.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Жұрын ауылдық округі әкімінің 2019 жылғы 9 желтоқсандағы № 26 "Шектеу іс-шараларын белгілеу туралы" (нормативтік құқықтық актілерді мемлекеттік тіркеу Тізілімінде № 6536 болып тіркелген, 2019 жылғы 14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Жұрын ауылдық округі әкімінің аппараты"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интернет-ресурсында орналастыруды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