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126c" w14:textId="b821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432 "2020-2022 жылдарға арналған Саркөл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27 мамырдағы № 478 шешімі. Ақтөбе облысының Әділет департаментінде 2020 жылғы 5 маусымда № 7150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432 "2020-2022 жылдарға арналған Саркөл ауылдық округ бюджетін бекіту туралы" (нормативтік құқықтық актілерді мемлекеттік тіркеу Тізілімінде № 6738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"200 045" сандары "142 331"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"187 025" сандары "129 311"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"204 326,8" сандары "204 317,3"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- "-4 281,8" сандары "-61 986,3" сандарымен ауыстырылсын;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"4 281,8" сандары "61 986,3"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"57 714" сандары "0" санымен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 тармақпен толықтырылсын: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Саркөл ауылдық округ бюджетіне Жұмыспен қамтудың жол картасы шеңберінде шараларды қаржыландыру үшін 57 704,5 мың теңге қарыздар түсімі көзделсін.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қарыздар түсімі сомаларын бөлу Саркөл ауылдық округ әкімінің шешімі негізінде айқындалады.".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шешіміне 1-қосымша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Саркөл ауылдық округ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015"/>
        <w:gridCol w:w="1169"/>
        <w:gridCol w:w="1169"/>
        <w:gridCol w:w="5382"/>
        <w:gridCol w:w="2705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204 317,3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5669,6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пайдалынылмаған) нысаналы трансферттерді қайтару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кредиттер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 өтеу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жасалатын операциялар бойынша сальдо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-61 986,3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61 986,3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Cыныбы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