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e367" w14:textId="d39e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429 "2020-2022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27 мамырдағы № 477 шешімі. Ақтөбе облысының Әділет департаментінде 2020 жылғы 5 маусымда № 7152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429 "2020-2022 жылдарға арналған Кеңестуы ауылдық округ бюджетін бекіту туралы" (нормативтік құқықтық актілерді мемлекеттік тіркеу Тізілімінде № 6745 тіркелген, 2020 жылғы 24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 82 313" сандары "82 613"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"79 061" сандары "79 361"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"82 659,9" сандары "82 959,9"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"7 200" сандары "7 500" сандарымен ауыстырылсын.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 шешіміне 1-қосымша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Кеңестуы ауылдық округ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82 959,9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