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bb8b" w14:textId="206b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 бойынша азаматтық қызметшілер болып табылатын және ауылдық жерде жұмыс істейтін әлеуметтік қамсыздандыру және мәдениет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Ақтөбе облысы Темір аудандық мәслихатының 2020 жылғы 30 қазандағы № 527 шешімі. Ақтөбе облысының Әділет департаментінде 2020 жылғы 4 қарашада № 7575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Ақтөбе облысы Темір аудандық мәслихатының 24.09.2021 </w:t>
      </w:r>
      <w:r>
        <w:rPr>
          <w:rFonts w:ascii="Times New Roman"/>
          <w:b w:val="false"/>
          <w:i w:val="false"/>
          <w:color w:val="ff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139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ШЕШІМ ҚАБЫЛДАДЫ:</w:t>
      </w:r>
    </w:p>
    <w:bookmarkEnd w:id="0"/>
    <w:bookmarkStart w:name="z3" w:id="1"/>
    <w:p>
      <w:pPr>
        <w:spacing w:after="0"/>
        <w:ind w:left="0"/>
        <w:jc w:val="both"/>
      </w:pPr>
      <w:r>
        <w:rPr>
          <w:rFonts w:ascii="Times New Roman"/>
          <w:b w:val="false"/>
          <w:i w:val="false"/>
          <w:color w:val="000000"/>
          <w:sz w:val="28"/>
        </w:rPr>
        <w:t>
      1. Темір ауданы бойынша азаматтық қызметшілер болып табылатын және ауылдық жерде жұмыс істейтін әлеуметтік қамсыздандыру және мәдениет саласындағы мамандарға аудандық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Темір аудандық мәслихатының 24.09.2021 </w:t>
      </w:r>
      <w:r>
        <w:rPr>
          <w:rFonts w:ascii="Times New Roman"/>
          <w:b w:val="false"/>
          <w:i w:val="false"/>
          <w:color w:val="00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"Темір аудандық мәслихатының аппараты" мемлекеттік мекемесіне заңнамада белгіленген тәртіппен осы шешімді Ақтөбе облысының Әділет департаментінде мемлекеттік тіркеуді қамтамасыз етсін.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БАЛБОСЫНОВ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Избасов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